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4" w:rsidRDefault="00C34D14">
      <w:pPr>
        <w:autoSpaceDE w:val="0"/>
        <w:autoSpaceDN w:val="0"/>
        <w:spacing w:after="78" w:line="220" w:lineRule="exact"/>
      </w:pPr>
    </w:p>
    <w:p w:rsidR="00557AA5" w:rsidRDefault="00A56009" w:rsidP="00557AA5">
      <w:pPr>
        <w:autoSpaceDE w:val="0"/>
        <w:autoSpaceDN w:val="0"/>
        <w:spacing w:before="670" w:after="0" w:line="240" w:lineRule="auto"/>
        <w:ind w:left="2046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Hlk120649053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Муниципальное  общеобразовательное учреждение</w:t>
      </w:r>
      <w:r w:rsidR="00557AA5">
        <w:rPr>
          <w:rFonts w:ascii="Times New Roman" w:eastAsia="Times New Roman" w:hAnsi="Times New Roman"/>
          <w:color w:val="000000"/>
          <w:sz w:val="24"/>
          <w:lang w:val="ru-RU"/>
        </w:rPr>
        <w:br/>
        <w:t xml:space="preserve">«Средняя общеобразовательная школа» п. </w:t>
      </w:r>
      <w:proofErr w:type="gramStart"/>
      <w:r w:rsidR="00557AA5">
        <w:rPr>
          <w:rFonts w:ascii="Times New Roman" w:eastAsia="Times New Roman" w:hAnsi="Times New Roman"/>
          <w:color w:val="000000"/>
          <w:sz w:val="24"/>
          <w:lang w:val="ru-RU"/>
        </w:rPr>
        <w:t>Приозерный</w:t>
      </w:r>
      <w:proofErr w:type="gramEnd"/>
    </w:p>
    <w:p w:rsidR="00557AA5" w:rsidRDefault="00557AA5">
      <w:pPr>
        <w:autoSpaceDE w:val="0"/>
        <w:autoSpaceDN w:val="0"/>
        <w:spacing w:before="670" w:after="0" w:line="230" w:lineRule="auto"/>
        <w:ind w:left="204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57AA5" w:rsidRPr="007A41FB" w:rsidRDefault="00557AA5">
      <w:pPr>
        <w:autoSpaceDE w:val="0"/>
        <w:autoSpaceDN w:val="0"/>
        <w:spacing w:before="670" w:after="0" w:line="230" w:lineRule="auto"/>
        <w:ind w:left="2046"/>
        <w:rPr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777F69" w:rsidTr="00777F69">
        <w:tc>
          <w:tcPr>
            <w:tcW w:w="5252" w:type="dxa"/>
          </w:tcPr>
          <w:p w:rsidR="00777F69" w:rsidRDefault="00777F69" w:rsidP="00557A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252" w:type="dxa"/>
          </w:tcPr>
          <w:p w:rsidR="00777F69" w:rsidRDefault="00777F69" w:rsidP="00557A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Утверждено </w:t>
            </w:r>
          </w:p>
        </w:tc>
      </w:tr>
      <w:tr w:rsidR="00777F69" w:rsidTr="00777F69">
        <w:tc>
          <w:tcPr>
            <w:tcW w:w="5252" w:type="dxa"/>
          </w:tcPr>
          <w:p w:rsidR="00777F69" w:rsidRDefault="00777F69" w:rsidP="00557A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Заместителем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Мишариной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 от 28 августа 2022</w:t>
            </w:r>
          </w:p>
        </w:tc>
        <w:tc>
          <w:tcPr>
            <w:tcW w:w="5252" w:type="dxa"/>
          </w:tcPr>
          <w:p w:rsidR="00777F69" w:rsidRDefault="00777F69" w:rsidP="00557A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№ 160 от 29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августа 2022</w:t>
            </w:r>
          </w:p>
        </w:tc>
      </w:tr>
    </w:tbl>
    <w:p w:rsidR="00557AA5" w:rsidRPr="00C17F13" w:rsidRDefault="00557AA5" w:rsidP="00557A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557AA5" w:rsidRPr="00C17F13" w:rsidRDefault="00557AA5" w:rsidP="00557A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17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0"/>
    <w:p w:rsidR="00557AA5" w:rsidRPr="00C17F13" w:rsidRDefault="00557AA5" w:rsidP="00557AA5">
      <w:pPr>
        <w:tabs>
          <w:tab w:val="left" w:pos="2475"/>
        </w:tabs>
        <w:rPr>
          <w:lang w:val="ru-RU"/>
        </w:rPr>
      </w:pPr>
    </w:p>
    <w:p w:rsidR="00C34D14" w:rsidRPr="007A41FB" w:rsidRDefault="00557AA5" w:rsidP="00557AA5">
      <w:pPr>
        <w:autoSpaceDE w:val="0"/>
        <w:autoSpaceDN w:val="0"/>
        <w:spacing w:before="670" w:after="1376" w:line="230" w:lineRule="auto"/>
        <w:ind w:right="375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C34D14" w:rsidRPr="00557AA5" w:rsidRDefault="00A56009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557AA5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34D14" w:rsidRPr="00557AA5" w:rsidRDefault="00A56009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557AA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34D14" w:rsidRPr="00557AA5" w:rsidRDefault="00A56009">
      <w:pPr>
        <w:autoSpaceDE w:val="0"/>
        <w:autoSpaceDN w:val="0"/>
        <w:spacing w:before="70" w:after="0" w:line="230" w:lineRule="auto"/>
        <w:ind w:right="3776"/>
        <w:jc w:val="right"/>
        <w:rPr>
          <w:lang w:val="ru-RU"/>
        </w:rPr>
      </w:pPr>
      <w:r w:rsidRPr="00557AA5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C34D14" w:rsidRPr="00557AA5" w:rsidRDefault="00A56009">
      <w:pPr>
        <w:autoSpaceDE w:val="0"/>
        <w:autoSpaceDN w:val="0"/>
        <w:spacing w:before="670" w:after="0" w:line="230" w:lineRule="auto"/>
        <w:ind w:right="2678"/>
        <w:jc w:val="right"/>
        <w:rPr>
          <w:lang w:val="ru-RU"/>
        </w:rPr>
      </w:pPr>
      <w:r w:rsidRPr="00557AA5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C34D14" w:rsidRPr="00557AA5" w:rsidRDefault="00A56009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r w:rsidRPr="00557AA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34D14" w:rsidRPr="00557AA5" w:rsidRDefault="00A56009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57AA5">
        <w:rPr>
          <w:rFonts w:ascii="Times New Roman" w:eastAsia="Times New Roman" w:hAnsi="Times New Roman"/>
          <w:color w:val="000000"/>
          <w:sz w:val="24"/>
          <w:lang w:val="ru-RU"/>
        </w:rPr>
        <w:t>Составител</w:t>
      </w:r>
      <w:r w:rsidR="00557AA5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557AA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="00557AA5">
        <w:rPr>
          <w:rFonts w:ascii="Times New Roman" w:eastAsia="Times New Roman" w:hAnsi="Times New Roman"/>
          <w:color w:val="000000"/>
          <w:sz w:val="24"/>
          <w:lang w:val="ru-RU"/>
        </w:rPr>
        <w:t>Гафиятуллина</w:t>
      </w:r>
      <w:proofErr w:type="spellEnd"/>
      <w:r w:rsidR="00557AA5">
        <w:rPr>
          <w:rFonts w:ascii="Times New Roman" w:eastAsia="Times New Roman" w:hAnsi="Times New Roman"/>
          <w:color w:val="000000"/>
          <w:sz w:val="24"/>
          <w:lang w:val="ru-RU"/>
        </w:rPr>
        <w:t xml:space="preserve"> Г. А.</w:t>
      </w:r>
      <w:r w:rsidR="00557AA5">
        <w:rPr>
          <w:rFonts w:ascii="Times New Roman" w:eastAsia="Times New Roman" w:hAnsi="Times New Roman"/>
          <w:color w:val="000000"/>
          <w:sz w:val="24"/>
          <w:lang w:val="ru-RU"/>
        </w:rPr>
        <w:br/>
        <w:t>Сидорова В. А.</w:t>
      </w:r>
    </w:p>
    <w:p w:rsidR="00C34D14" w:rsidRDefault="00557AA5">
      <w:pPr>
        <w:autoSpaceDE w:val="0"/>
        <w:autoSpaceDN w:val="0"/>
        <w:spacing w:before="70" w:after="0" w:line="230" w:lineRule="auto"/>
        <w:ind w:right="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A56009" w:rsidRPr="00557AA5">
        <w:rPr>
          <w:rFonts w:ascii="Times New Roman" w:eastAsia="Times New Roman" w:hAnsi="Times New Roman"/>
          <w:color w:val="000000"/>
          <w:sz w:val="24"/>
          <w:lang w:val="ru-RU"/>
        </w:rPr>
        <w:t>чител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="00A56009" w:rsidRPr="00557AA5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классов</w:t>
      </w:r>
    </w:p>
    <w:p w:rsidR="007A41FB" w:rsidRDefault="007A41FB">
      <w:pPr>
        <w:autoSpaceDE w:val="0"/>
        <w:autoSpaceDN w:val="0"/>
        <w:spacing w:before="70" w:after="0" w:line="230" w:lineRule="auto"/>
        <w:ind w:right="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A41FB" w:rsidRDefault="007A41FB" w:rsidP="007A41FB">
      <w:pPr>
        <w:autoSpaceDE w:val="0"/>
        <w:autoSpaceDN w:val="0"/>
        <w:spacing w:before="70" w:after="0" w:line="230" w:lineRule="auto"/>
        <w:ind w:right="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A41FB" w:rsidRDefault="007A41FB" w:rsidP="007A41FB">
      <w:pPr>
        <w:autoSpaceDE w:val="0"/>
        <w:autoSpaceDN w:val="0"/>
        <w:spacing w:before="70" w:after="0" w:line="230" w:lineRule="auto"/>
        <w:ind w:right="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A41FB" w:rsidRPr="007A41FB" w:rsidRDefault="00557AA5" w:rsidP="007A41FB">
      <w:pPr>
        <w:autoSpaceDE w:val="0"/>
        <w:autoSpaceDN w:val="0"/>
        <w:spacing w:before="70" w:after="0" w:line="230" w:lineRule="auto"/>
        <w:ind w:right="3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Приозерный,</w:t>
      </w:r>
      <w:r w:rsid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C34D14" w:rsidRPr="00557AA5" w:rsidRDefault="00C34D14">
      <w:pPr>
        <w:rPr>
          <w:lang w:val="ru-RU"/>
        </w:rPr>
        <w:sectPr w:rsidR="00C34D14" w:rsidRPr="00557AA5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C34D14" w:rsidRPr="00557AA5" w:rsidRDefault="00C34D14">
      <w:pPr>
        <w:autoSpaceDE w:val="0"/>
        <w:autoSpaceDN w:val="0"/>
        <w:spacing w:after="258" w:line="220" w:lineRule="exact"/>
        <w:rPr>
          <w:lang w:val="ru-RU"/>
        </w:rPr>
      </w:pPr>
    </w:p>
    <w:p w:rsidR="00C34D14" w:rsidRPr="00557AA5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557AA5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557AA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4D14" w:rsidRPr="007A41FB" w:rsidRDefault="00A5600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34D14" w:rsidRPr="007A41FB" w:rsidRDefault="00A5600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34D14" w:rsidRPr="007A41FB" w:rsidRDefault="00A5600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34D14" w:rsidRPr="007A41FB" w:rsidRDefault="00A5600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</w:t>
      </w:r>
      <w:r w:rsidR="00912646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ч.: 1</w:t>
      </w:r>
      <w:r w:rsidR="004D18CD">
        <w:rPr>
          <w:rFonts w:ascii="Times New Roman" w:eastAsia="Times New Roman" w:hAnsi="Times New Roman"/>
          <w:color w:val="000000"/>
          <w:sz w:val="24"/>
          <w:lang w:val="ru-RU"/>
        </w:rPr>
        <w:t>15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ч. предмета «Русский язык» и </w:t>
      </w:r>
      <w:r w:rsidR="004D18CD">
        <w:rPr>
          <w:rFonts w:ascii="Times New Roman" w:eastAsia="Times New Roman" w:hAnsi="Times New Roman"/>
          <w:color w:val="000000"/>
          <w:sz w:val="24"/>
          <w:lang w:val="ru-RU"/>
        </w:rPr>
        <w:t>69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</w:t>
      </w:r>
      <w:r w:rsidR="004D18CD">
        <w:rPr>
          <w:rFonts w:ascii="Times New Roman" w:eastAsia="Times New Roman" w:hAnsi="Times New Roman"/>
          <w:color w:val="000000"/>
          <w:sz w:val="24"/>
          <w:lang w:val="ru-RU"/>
        </w:rPr>
        <w:t>99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 w:rsidR="004D18CD">
        <w:rPr>
          <w:rFonts w:ascii="Times New Roman" w:eastAsia="Times New Roman" w:hAnsi="Times New Roman"/>
          <w:color w:val="000000"/>
          <w:sz w:val="24"/>
          <w:lang w:val="ru-RU"/>
        </w:rPr>
        <w:t>ов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</w:t>
      </w:r>
      <w:r w:rsidR="00B660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34D14" w:rsidRPr="007A41FB" w:rsidRDefault="00A56009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34D14" w:rsidRPr="007A41FB" w:rsidRDefault="00A56009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C34D14" w:rsidRPr="007A41FB" w:rsidRDefault="00A5600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C34D14" w:rsidRPr="007A41FB" w:rsidRDefault="00A56009">
      <w:pPr>
        <w:autoSpaceDE w:val="0"/>
        <w:autoSpaceDN w:val="0"/>
        <w:spacing w:before="70" w:after="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C34D14" w:rsidRPr="007A41FB" w:rsidRDefault="00A56009">
      <w:pPr>
        <w:autoSpaceDE w:val="0"/>
        <w:autoSpaceDN w:val="0"/>
        <w:spacing w:before="70" w:after="0" w:line="283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:rsidR="00C34D14" w:rsidRPr="007A41FB" w:rsidRDefault="00A56009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:rsidR="00C34D14" w:rsidRPr="007A41FB" w:rsidRDefault="00A56009">
      <w:pPr>
        <w:autoSpaceDE w:val="0"/>
        <w:autoSpaceDN w:val="0"/>
        <w:spacing w:before="70" w:after="0" w:line="271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Барто, Н. Н.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20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4D14" w:rsidRPr="007A41FB" w:rsidRDefault="00A5600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</w:t>
      </w:r>
      <w:r w:rsidR="00B660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34D14" w:rsidRPr="007A41FB" w:rsidRDefault="00A5600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34D14" w:rsidRPr="007A41FB" w:rsidRDefault="00A5600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6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34D14" w:rsidRPr="007A41FB" w:rsidRDefault="00A5600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34D14" w:rsidRPr="007A41FB" w:rsidRDefault="00A56009">
      <w:pPr>
        <w:autoSpaceDE w:val="0"/>
        <w:autoSpaceDN w:val="0"/>
        <w:spacing w:before="190" w:after="0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34D14" w:rsidRPr="007A41FB" w:rsidRDefault="00A5600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90" w:line="220" w:lineRule="exact"/>
        <w:rPr>
          <w:lang w:val="ru-RU"/>
        </w:rPr>
      </w:pPr>
    </w:p>
    <w:p w:rsidR="00C34D14" w:rsidRPr="007A41FB" w:rsidRDefault="00A5600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34D14" w:rsidRPr="007A41FB" w:rsidRDefault="00A5600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34D14" w:rsidRPr="007A41FB" w:rsidRDefault="00A5600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34D14" w:rsidRPr="007A41FB" w:rsidRDefault="00A56009">
      <w:pPr>
        <w:autoSpaceDE w:val="0"/>
        <w:autoSpaceDN w:val="0"/>
        <w:spacing w:before="324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4D14" w:rsidRPr="007A41FB" w:rsidRDefault="00A5600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4D14" w:rsidRPr="007A41FB" w:rsidRDefault="00A5600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34D14" w:rsidRPr="007A41FB" w:rsidRDefault="00A5600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34D14" w:rsidRPr="007A41FB" w:rsidRDefault="00A5600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0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34D14" w:rsidRPr="007A41FB" w:rsidRDefault="00A56009">
      <w:pPr>
        <w:autoSpaceDE w:val="0"/>
        <w:autoSpaceDN w:val="0"/>
        <w:spacing w:before="190" w:after="0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34D14" w:rsidRPr="007A41FB" w:rsidRDefault="00A56009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34D14" w:rsidRPr="007A41FB" w:rsidRDefault="00A5600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4" w:line="220" w:lineRule="exact"/>
        <w:rPr>
          <w:lang w:val="ru-RU"/>
        </w:rPr>
      </w:pPr>
    </w:p>
    <w:p w:rsidR="00C34D14" w:rsidRPr="00245C20" w:rsidRDefault="00A56009">
      <w:pPr>
        <w:autoSpaceDE w:val="0"/>
        <w:autoSpaceDN w:val="0"/>
        <w:spacing w:after="258" w:line="233" w:lineRule="auto"/>
        <w:rPr>
          <w:sz w:val="24"/>
          <w:szCs w:val="24"/>
        </w:rPr>
      </w:pPr>
      <w:r w:rsidRPr="00245C20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3F711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F711B">
              <w:rPr>
                <w:sz w:val="24"/>
                <w:szCs w:val="24"/>
              </w:rPr>
              <w:br/>
            </w:r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ind w:left="70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3F711B">
              <w:rPr>
                <w:sz w:val="24"/>
                <w:szCs w:val="24"/>
              </w:rPr>
              <w:br/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C34D14" w:rsidRPr="003F711B" w:rsidTr="003F711B">
        <w:trPr>
          <w:trHeight w:hRule="exact" w:val="1044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</w:tr>
      <w:tr w:rsidR="00C34D14" w:rsidRPr="003F711B" w:rsidTr="003F711B">
        <w:trPr>
          <w:trHeight w:hRule="exact" w:val="64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C34D14" w:rsidRPr="003F711B" w:rsidTr="003F711B">
        <w:trPr>
          <w:trHeight w:hRule="exact" w:val="57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80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</w:p>
        </w:tc>
      </w:tr>
      <w:tr w:rsidR="00C34D14" w:rsidRPr="003F711B" w:rsidTr="003F711B">
        <w:trPr>
          <w:trHeight w:hRule="exact" w:val="1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текста при его прослушивании и при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02.09.2022 07.09.2022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 w:rsidP="00246845">
            <w:pPr>
              <w:autoSpaceDE w:val="0"/>
              <w:autoSpaceDN w:val="0"/>
              <w:spacing w:before="76" w:after="0" w:line="233" w:lineRule="auto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</w:tr>
      <w:tr w:rsidR="00C34D14" w:rsidRPr="003F71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Слово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C34D14" w:rsidRPr="003F711B" w:rsidTr="003F711B">
        <w:trPr>
          <w:trHeight w:hRule="exact" w:val="3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предложения. Работа с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12.09.2022 15.09.2022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распространение предложений с добавлением слова по цепочке;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перестановка слов в предложении, прочтение получившегося;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28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обозначаемого им предмета.</w:t>
            </w:r>
          </w:p>
          <w:p w:rsidR="00C34D14" w:rsidRPr="003F711B" w:rsidRDefault="00A56009">
            <w:pPr>
              <w:autoSpaceDE w:val="0"/>
              <w:autoSpaceDN w:val="0"/>
              <w:spacing w:before="18" w:after="0" w:line="25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Восприятие слова как объекта изучения,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26.09.2022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2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над значением слова. Активизация 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расширение словарного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запаса.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Включение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слов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F711B">
              <w:rPr>
                <w:sz w:val="24"/>
                <w:szCs w:val="24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в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28.09.2022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распространение предложений с добавлением слова по цепочке;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перестановка слов в предложении, прочтение получившегося);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>
            <w:pPr>
              <w:autoSpaceDE w:val="0"/>
              <w:autoSpaceDN w:val="0"/>
              <w:spacing w:before="270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28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Осознание единства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03.10.2022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D055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Анализ звукового состава слова, у</w:t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чебный диалог 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 единстве звукового состава слова и его значения</w:t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помогает </w:t>
            </w:r>
            <w:r w:rsidR="00A56009" w:rsidRPr="003F711B">
              <w:rPr>
                <w:sz w:val="24"/>
                <w:szCs w:val="24"/>
                <w:lang w:val="ru-RU"/>
              </w:rPr>
              <w:br/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856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</w:tr>
      <w:tr w:rsidR="00C34D14" w:rsidRPr="003F711B" w:rsidTr="003F711B">
        <w:trPr>
          <w:trHeight w:hRule="exact" w:val="57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Чтение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Графика</w:t>
            </w:r>
            <w:proofErr w:type="spellEnd"/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</w:tbl>
    <w:p w:rsidR="00C34D14" w:rsidRPr="003F711B" w:rsidRDefault="00C34D1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C34D14" w:rsidRPr="003F711B" w:rsidRDefault="00C34D14">
      <w:pPr>
        <w:rPr>
          <w:sz w:val="24"/>
          <w:szCs w:val="24"/>
        </w:rPr>
        <w:sectPr w:rsidR="00C34D14" w:rsidRPr="003F711B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3F711B" w:rsidRDefault="00C34D14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3F711B" w:rsidTr="003F711B">
        <w:trPr>
          <w:trHeight w:hRule="exact" w:val="3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Формирование навыка слогового чтения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04.10.2022 10.10.2022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CD055E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тработка умения читать слоги с изменением буквы гласного;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соотнесение прочитанного слога с картинкой, в названии которой есть этот слог;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соотнесение прочитанных слов с картинками, на которых изображены соответствующие предметы; соединение начала и конца предложения из нескольких предложенных вариантов;  заверш</w:t>
            </w:r>
            <w:r w:rsidR="00CD055E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ение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 незаконченны</w:t>
            </w:r>
            <w:r w:rsidR="00CD055E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х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жени</w:t>
            </w:r>
            <w:r w:rsidR="00CD055E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>
            <w:pPr>
              <w:autoSpaceDE w:val="0"/>
              <w:autoSpaceDN w:val="0"/>
              <w:spacing w:before="270" w:after="0" w:line="245" w:lineRule="auto"/>
              <w:ind w:left="72" w:right="144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2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соответствующей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11.10.2022 17.10.2022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D055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тработка умения читать слоги с изменением буквы гласного;  соотнесение прочитанного слога с картинкой, в названии которой есть этот слог;  соотнесение прочитанных слов с картинками, на которых изображены соответствующие предметы;  соединение начала и конца предложения из нескольких предложенных вариантов;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>
            <w:pPr>
              <w:autoSpaceDE w:val="0"/>
              <w:autoSpaceDN w:val="0"/>
              <w:spacing w:before="268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Осознанное чтение слов, словосочетаний,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18.10.2022 24.10.2022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D055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 w:rsidP="00246845">
            <w:pPr>
              <w:autoSpaceDE w:val="0"/>
              <w:autoSpaceDN w:val="0"/>
              <w:spacing w:before="78" w:after="0" w:line="230" w:lineRule="auto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26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25.10.2022 07.11.2022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82298E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 w:rsidP="00246845">
            <w:pPr>
              <w:autoSpaceDE w:val="0"/>
              <w:autoSpaceDN w:val="0"/>
              <w:spacing w:before="78" w:after="0" w:line="230" w:lineRule="auto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2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08.11.2022 14.11.2022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 овладение </w:t>
            </w:r>
            <w:r w:rsidR="0082298E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рфоэпическим чтением; 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 w:rsidP="00246845">
            <w:pPr>
              <w:autoSpaceDE w:val="0"/>
              <w:autoSpaceDN w:val="0"/>
              <w:spacing w:before="76" w:after="0" w:line="233" w:lineRule="auto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33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Орфографическое чтение (проговаривание) как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15.11.2022 16.11.2022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8229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тработка умения читать слоги с изменением буквы гласного; </w:t>
            </w:r>
            <w:r w:rsidR="00A56009" w:rsidRPr="003F711B">
              <w:rPr>
                <w:sz w:val="24"/>
                <w:szCs w:val="24"/>
                <w:lang w:val="ru-RU"/>
              </w:rPr>
              <w:br/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соотнесение прочитанного слога с картинкой, в названии которой есть этот слог; </w:t>
            </w:r>
            <w:r w:rsidR="00A56009" w:rsidRPr="003F711B">
              <w:rPr>
                <w:sz w:val="24"/>
                <w:szCs w:val="24"/>
                <w:lang w:val="ru-RU"/>
              </w:rPr>
              <w:br/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 w:rsidP="00246845">
            <w:pPr>
              <w:autoSpaceDE w:val="0"/>
              <w:autoSpaceDN w:val="0"/>
              <w:spacing w:before="78" w:after="0" w:line="230" w:lineRule="auto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26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Буква как знак звука.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звука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буквы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21.11.2022 22.11.2022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82298E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трабатывается умение соотносить звук и соответствующую ему букву; </w:t>
            </w:r>
            <w:r w:rsidR="00A56009" w:rsidRPr="003F711B">
              <w:rPr>
                <w:sz w:val="24"/>
                <w:szCs w:val="24"/>
                <w:lang w:val="ru-RU"/>
              </w:rPr>
              <w:br/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объяснение функции букв,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 w:rsidP="00246845">
            <w:pPr>
              <w:autoSpaceDE w:val="0"/>
              <w:autoSpaceDN w:val="0"/>
              <w:spacing w:before="78" w:after="0" w:line="245" w:lineRule="auto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</w:tbl>
    <w:p w:rsidR="00C34D14" w:rsidRPr="003F711B" w:rsidRDefault="00C34D1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C34D14" w:rsidRPr="003F711B" w:rsidRDefault="00C34D14">
      <w:pPr>
        <w:rPr>
          <w:sz w:val="24"/>
          <w:szCs w:val="24"/>
        </w:rPr>
        <w:sectPr w:rsidR="00C34D14" w:rsidRPr="003F711B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3F711B" w:rsidRDefault="00C34D14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3F711B" w:rsidTr="003F711B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Буквы, обозначающие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гласные звуки. Буквы,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28.11.2022 14.12.2022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0032E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Объяснение функции букв, обозначающих гласные звуки и согласные звуки, умение</w:t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дифференцировать буквы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 отработка умени</w:t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я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соотносить звук и соответствующую ему букву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1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19.12.2022 26.12.2022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6067DC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Отработка умения читать слоги с изменением буквы гласного;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соотнесение прочитанного слога с картинкой, в названии которой есть этот слог;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соотнесение прочитанных слов с картинками, на которых изображены соответствующие предметы;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46845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1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 гласных как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показатель твёрдости —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E241E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09.01.2023 12.01.2023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0032E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Объяснение функции букв, обозначающих гласные звуки, буквы гласных как показатель твёрдости — мягкости предшествующих согласных </w:t>
            </w:r>
            <w:r w:rsid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вуков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A146B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2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букв,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обозначающих гласный звук в открытом слоге: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E241E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16.01.2023 23.01.2023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003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</w:t>
            </w:r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руппировка слов в зависимости от способа обозначения звука [й</w:t>
            </w:r>
            <w:proofErr w:type="gramStart"/>
            <w:r w:rsidR="00A56009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’];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: </w:t>
            </w:r>
            <w:proofErr w:type="gram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A146B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http://www.school.edu.ru/ </w:t>
            </w:r>
          </w:p>
        </w:tc>
      </w:tr>
      <w:tr w:rsidR="00C34D14" w:rsidRPr="003F711B" w:rsidTr="003F711B">
        <w:trPr>
          <w:trHeight w:hRule="exact" w:val="1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 </w:t>
            </w:r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2E241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24.01.2023 09.02.2023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82298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Наблюдение над функциями букв е, ё, ю, я</w:t>
            </w:r>
            <w:r w:rsidR="00C0032E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A146B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3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Мягкий знак как показатель мягкости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предшест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вующего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согласного звука в конце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слова.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Разные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способы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F711B">
              <w:rPr>
                <w:sz w:val="24"/>
                <w:szCs w:val="24"/>
              </w:rPr>
              <w:br/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обозначения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буквами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звука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13.02.2023 15.02.2023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8229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C0032E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над функциями букв е, ё, ю, я; 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A146B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3F711B">
        <w:trPr>
          <w:trHeight w:hRule="exact" w:val="1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Функция букв </w:t>
            </w:r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27.02.2023 01.03.2023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245C20">
        <w:trPr>
          <w:trHeight w:hRule="exact" w:val="3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русским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алфавитом как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06.03.2023 07.03.2023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="0082298E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гровое упражнение «Повтори фрагмент алфавита»;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="0082298E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нахождение ошибок в упорядочивании слов по алфавиту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69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</w:tr>
      <w:tr w:rsidR="00C34D14" w:rsidRPr="003F711B" w:rsidTr="003F711B">
        <w:trPr>
          <w:trHeight w:hRule="exact" w:val="651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</w:tbl>
    <w:p w:rsidR="00C34D14" w:rsidRPr="003F711B" w:rsidRDefault="00C34D1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C34D14" w:rsidRPr="003F711B" w:rsidRDefault="00C34D14">
      <w:pPr>
        <w:rPr>
          <w:sz w:val="24"/>
          <w:szCs w:val="24"/>
        </w:rPr>
        <w:sectPr w:rsidR="00C34D14" w:rsidRPr="003F711B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3F711B" w:rsidRDefault="00C34D14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3F711B" w:rsidTr="00245C20">
        <w:trPr>
          <w:trHeight w:hRule="exact" w:val="4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Сказка народная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(фольклорная) 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08.03.2023 14.03.2023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Слушание чтения учителем фольклорных произведений</w:t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 Самостоятельное чтение.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Учебный диалог: обсуждение вопросов — какова тема сказки, кто её герои, что произошло (что происходило) в сказке;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Задание на формулирование предложений с использованием вопросительного слова с учётом фактического содержания текста (где? как? когда? почему?); Упражнение в самостоятельном чтении вслух целыми словами с постепенным увеличением скорости чтения (в соответствии с индивидуальными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возможностями учащегося);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F711B">
              <w:rPr>
                <w:sz w:val="24"/>
                <w:szCs w:val="24"/>
              </w:rPr>
              <w:br/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245C20">
        <w:trPr>
          <w:trHeight w:hRule="exact" w:val="36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20.03.2023 06.04.2023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 w:rsidP="006067DC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Упражнение в чтении вслух разножанровых произведений о детях (использовать слоговое плавное чтение с переходом</w:t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 чтение словами без пропусков 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перестановок букв и слогов);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читать по частям, характеризовать героя,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отвечать на вопросы к тексту произведения, подтверждая ответ примерами из текста; </w:t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ыразительное чтение по ролям диалогов героев;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245C20">
        <w:trPr>
          <w:trHeight w:hRule="exact" w:val="78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Произведения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родной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10.04.2023 18.04.2023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7DC" w:rsidRPr="003F711B" w:rsidRDefault="00A56009" w:rsidP="006067D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нестихотворного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определяют звуковой рисунок текста (например, «слышать» в тексте звуки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весны,«журчание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воды», «треск и грохот ледохода»);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ыразительное чтение стихотворений с опорой на интонационный рисунок; Сравнение произведений на одну тему разных авторов: </w:t>
            </w:r>
          </w:p>
          <w:p w:rsidR="006067DC" w:rsidRPr="003F711B" w:rsidRDefault="00A56009" w:rsidP="006067DC">
            <w:pPr>
              <w:autoSpaceDE w:val="0"/>
              <w:autoSpaceDN w:val="0"/>
              <w:spacing w:before="20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Учебный диалог о своих впечатлениях, эстетическом восприятии прослушанных произведений и составление высказывания</w:t>
            </w:r>
            <w:proofErr w:type="gram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репродукций картин и характеристика зрительных образов, переданных в художественном произведении</w:t>
            </w:r>
          </w:p>
          <w:p w:rsidR="00C34D14" w:rsidRPr="003F711B" w:rsidRDefault="00A56009">
            <w:pPr>
              <w:autoSpaceDE w:val="0"/>
              <w:autoSpaceDN w:val="0"/>
              <w:spacing w:before="18" w:after="0" w:line="254" w:lineRule="auto"/>
              <w:ind w:left="72" w:right="28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книгами: рассматривание, самостоятельное чтение, представление прочитанного произведения;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Составление списка авторов, которые писали о природе (с помощью учителя);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</w:tbl>
    <w:p w:rsidR="00C34D14" w:rsidRPr="003F711B" w:rsidRDefault="00C34D1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C34D14" w:rsidRPr="003F711B" w:rsidRDefault="00C34D14">
      <w:pPr>
        <w:rPr>
          <w:sz w:val="24"/>
          <w:szCs w:val="24"/>
        </w:rPr>
        <w:sectPr w:rsidR="00C34D14" w:rsidRPr="003F711B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3F711B" w:rsidRDefault="00C34D14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3F711B" w:rsidTr="00245C20">
        <w:trPr>
          <w:trHeight w:hRule="exact" w:val="61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Устное народное творчество— малые фольклорные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19.04.2023 25.04.2023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потешек, считалок, загадок: поиск ключевых слов, помогающих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охарактеризовать жанр произведения и назвать его (не менее шести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произведений);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чебный диалог: объяснение смысла пословиц, соотнесение их с содержанием произведения;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азыгрывание в совместной деятельности небольших диалогов с учётом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поставленной цели (организация начала игры, веселить, потешать);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определение жанров прослушанных и прочитанных произведений: потешка, загадка, сказка, рассказ, стихотворение;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26.04.2023 03.05.2023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Слушание произведений о животных</w:t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 б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еседа по выявлению понимания прослушанного произведения, ответы на вопросы о впечатлении от произведения;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Самостоятельное чтение произведений о животных, различение прозаического и стихотворного текстов</w:t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0A7C68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Работа с текстом: нахождение в тексте слов, характеризующих героя (внешность, поступки</w:t>
            </w:r>
            <w:r w:rsidR="000A7C68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3F711B" w:rsidTr="00245C20">
        <w:trPr>
          <w:trHeight w:hRule="exact" w:val="75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Произведения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08.05.2023 10.05.2023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7C68" w:rsidRPr="003F711B" w:rsidRDefault="00A56009" w:rsidP="000A7C6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произведения: любовь к</w:t>
            </w:r>
            <w:r w:rsidR="000A7C68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матери, 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своей семье, родным, Родине — самое дорогое и важное чувство в жизни человека</w:t>
            </w:r>
          </w:p>
          <w:p w:rsidR="00C34D14" w:rsidRPr="003F711B" w:rsidRDefault="00A56009">
            <w:pPr>
              <w:autoSpaceDE w:val="0"/>
              <w:autoSpaceDN w:val="0"/>
              <w:spacing w:before="20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Выразительное чтение стихотворений с выделением ключевых слов, с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соблюдением норм произношения;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="000A7C68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составление р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ассказ</w:t>
            </w:r>
            <w:r w:rsidR="000A7C68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по предложенному плану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</w:tbl>
    <w:p w:rsidR="00C34D14" w:rsidRPr="003F711B" w:rsidRDefault="00C34D1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C34D14" w:rsidRPr="003F711B" w:rsidRDefault="00C34D14">
      <w:pPr>
        <w:rPr>
          <w:sz w:val="24"/>
          <w:szCs w:val="24"/>
        </w:rPr>
        <w:sectPr w:rsidR="00C34D14" w:rsidRPr="003F711B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3F711B" w:rsidRDefault="00C34D14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3F711B" w:rsidTr="00245C20">
        <w:trPr>
          <w:trHeight w:hRule="exact" w:val="5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15.05.2023 18.05.2023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интонационного рисунка с опорой на знаки препинания, объяснение значения слова с использованием словаря;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потешка);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777F69" w:rsidTr="00245C20">
        <w:trPr>
          <w:trHeight w:hRule="exact" w:val="28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Библиографическая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6067D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22.05.2023 29.05.2023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2" w:lineRule="auto"/>
              <w:ind w:left="72" w:right="720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Группировка книг по изученным разделам и темам;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о своих любимых книгах по предложенному алгоритму;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проверк</w:t>
            </w:r>
            <w:r w:rsidR="006067DC"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техники </w:t>
            </w:r>
            <w:r w:rsidRPr="003F711B">
              <w:rPr>
                <w:sz w:val="24"/>
                <w:szCs w:val="24"/>
                <w:lang w:val="ru-RU"/>
              </w:rPr>
              <w:br/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чтения.;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www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school</w:t>
            </w: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C34D14" w:rsidRPr="003F711B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6067D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30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</w:tr>
      <w:tr w:rsidR="00C34D14" w:rsidRPr="003F711B" w:rsidTr="00245C20">
        <w:trPr>
          <w:trHeight w:hRule="exact" w:val="742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</w:tr>
      <w:tr w:rsidR="00C34D14" w:rsidRPr="003F711B" w:rsidTr="00245C20">
        <w:trPr>
          <w:trHeight w:hRule="exact" w:val="1282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0A7C68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3F711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19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F711B" w:rsidRDefault="00C34D14">
            <w:pPr>
              <w:rPr>
                <w:sz w:val="24"/>
                <w:szCs w:val="24"/>
              </w:rPr>
            </w:pPr>
          </w:p>
        </w:tc>
      </w:tr>
    </w:tbl>
    <w:p w:rsidR="00C34D14" w:rsidRPr="003F711B" w:rsidRDefault="00C34D1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C34D14" w:rsidRDefault="00C34D14">
      <w:pPr>
        <w:sectPr w:rsidR="00C34D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Pr="00742C99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42C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34D14" w:rsidRDefault="00A56009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42C9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42C99" w:rsidRPr="007A41FB" w:rsidRDefault="00742C99" w:rsidP="00742C99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 Литературное чтение. Учебник. 1 класс. В 2 ч. Ч.1/ (сост. Л.Ф. Климанова, В.Г. Горецкий, Л.А. Виноградская), М.: Просвещение</w:t>
      </w:r>
    </w:p>
    <w:p w:rsidR="00742C99" w:rsidRPr="007A41FB" w:rsidRDefault="00742C99" w:rsidP="00742C9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Азбука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 Учебник. 1 класс. В 2 ч. Ч.2/ (сост. Л.Ф. Климанова, В.Г. Горецкий, Л.А. Виноградская), М.: Просвещение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34D14" w:rsidRPr="007A41FB" w:rsidRDefault="00A56009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bookmarkStart w:id="2" w:name="_Hlk120649860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 Литературное чтение. Учебник. 1 класс. В 2 ч. Ч.1/ (сост. Л.Ф. Климанова, В.Г. Горецкий, Л.А. Виноградская), М.: Просвещение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 w:rsidR="00742C99">
        <w:rPr>
          <w:rFonts w:ascii="Times New Roman" w:eastAsia="Times New Roman" w:hAnsi="Times New Roman"/>
          <w:color w:val="000000"/>
          <w:sz w:val="24"/>
          <w:lang w:val="ru-RU"/>
        </w:rPr>
        <w:t>Азбука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 Учебник. 1 класс. В 2 ч. Ч.2/ (сост. Л.Ф. Климанова, В.Г. Горецкий, Л.А. Виноградская), М.: Просвещение</w:t>
      </w:r>
    </w:p>
    <w:bookmarkEnd w:id="2"/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4. Климанова Л.Ф. Уроки литературного чтения. Поурочные разработки. 1 класс. / М.: Просвещение, 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4D14" w:rsidRPr="007A41FB" w:rsidRDefault="00A56009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A146B" w:rsidRPr="007A41FB" w:rsidRDefault="00CA146B">
      <w:pPr>
        <w:rPr>
          <w:lang w:val="ru-RU"/>
        </w:rPr>
        <w:sectPr w:rsidR="00CA146B" w:rsidRPr="007A41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A146B">
        <w:rPr>
          <w:lang w:val="ru-RU"/>
        </w:rPr>
        <w:t>http://nachalka.edu.ru/</w:t>
      </w:r>
      <w:r>
        <w:rPr>
          <w:lang w:val="ru-RU"/>
        </w:rPr>
        <w:br/>
      </w:r>
      <w:r w:rsidRPr="00CA146B">
        <w:rPr>
          <w:lang w:val="ru-RU"/>
        </w:rPr>
        <w:t>http://pedsovet.org</w:t>
      </w: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34D14" w:rsidRPr="007A41FB" w:rsidRDefault="00A56009">
      <w:pPr>
        <w:autoSpaceDE w:val="0"/>
        <w:autoSpaceDN w:val="0"/>
        <w:spacing w:before="34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42C99" w:rsidRPr="00742C99" w:rsidRDefault="00742C99" w:rsidP="00742C99">
      <w:pPr>
        <w:widowControl w:val="0"/>
        <w:autoSpaceDE w:val="0"/>
        <w:autoSpaceDN w:val="0"/>
        <w:spacing w:before="156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Справочные</w:t>
      </w:r>
      <w:r w:rsidRPr="00742C9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таблицы,</w:t>
      </w:r>
      <w:r w:rsidRPr="00742C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карточки</w:t>
      </w:r>
      <w:r w:rsidRPr="00742C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42C9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слогами,</w:t>
      </w:r>
      <w:r w:rsidRPr="00742C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схемы</w:t>
      </w:r>
      <w:r w:rsidRPr="00742C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звуков,</w:t>
      </w:r>
      <w:r w:rsidRPr="00742C9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слогов,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слов,</w:t>
      </w:r>
      <w:r w:rsidRPr="00742C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предложений,</w:t>
      </w:r>
      <w:r w:rsidRPr="00742C9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</w:t>
      </w:r>
      <w:r w:rsidRPr="00742C99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42C99">
        <w:rPr>
          <w:rFonts w:ascii="Times New Roman" w:eastAsia="Times New Roman" w:hAnsi="Times New Roman" w:cs="Times New Roman"/>
          <w:sz w:val="24"/>
          <w:szCs w:val="24"/>
          <w:lang w:val="ru-RU"/>
        </w:rPr>
        <w:t>картинки.</w:t>
      </w:r>
    </w:p>
    <w:p w:rsidR="00742C99" w:rsidRPr="007A41FB" w:rsidRDefault="00742C99">
      <w:pPr>
        <w:autoSpaceDE w:val="0"/>
        <w:autoSpaceDN w:val="0"/>
        <w:spacing w:before="70" w:after="0" w:line="230" w:lineRule="auto"/>
        <w:rPr>
          <w:lang w:val="ru-RU"/>
        </w:rPr>
      </w:pPr>
    </w:p>
    <w:p w:rsidR="00C34D14" w:rsidRPr="007A41FB" w:rsidRDefault="00A5600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34D14" w:rsidRDefault="00A56009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1.Ноутбук.</w:t>
      </w:r>
    </w:p>
    <w:p w:rsidR="00C34D14" w:rsidRDefault="00A56009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2.Мультимедийный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C34D14" w:rsidRDefault="00C34D14">
      <w:pPr>
        <w:sectPr w:rsidR="00C34D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6009" w:rsidRDefault="00A56009"/>
    <w:sectPr w:rsidR="00A5600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7C68"/>
    <w:rsid w:val="0015074B"/>
    <w:rsid w:val="00245C20"/>
    <w:rsid w:val="00246845"/>
    <w:rsid w:val="0029639D"/>
    <w:rsid w:val="002E241E"/>
    <w:rsid w:val="00326F90"/>
    <w:rsid w:val="003F711B"/>
    <w:rsid w:val="004D18CD"/>
    <w:rsid w:val="00557AA5"/>
    <w:rsid w:val="006067DC"/>
    <w:rsid w:val="00742C99"/>
    <w:rsid w:val="00777F69"/>
    <w:rsid w:val="007A41FB"/>
    <w:rsid w:val="0082298E"/>
    <w:rsid w:val="008C4B47"/>
    <w:rsid w:val="00912646"/>
    <w:rsid w:val="00A56009"/>
    <w:rsid w:val="00AA1D8D"/>
    <w:rsid w:val="00B47730"/>
    <w:rsid w:val="00B66000"/>
    <w:rsid w:val="00C0032E"/>
    <w:rsid w:val="00C17F13"/>
    <w:rsid w:val="00C34D14"/>
    <w:rsid w:val="00CA146B"/>
    <w:rsid w:val="00CB0664"/>
    <w:rsid w:val="00CD055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A146B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A14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A146B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A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8C88D-C8D5-4F9A-934E-C17999F9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25</Pages>
  <Words>5430</Words>
  <Characters>30951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12</cp:revision>
  <dcterms:created xsi:type="dcterms:W3CDTF">2013-12-23T23:15:00Z</dcterms:created>
  <dcterms:modified xsi:type="dcterms:W3CDTF">2023-01-20T07:44:00Z</dcterms:modified>
  <cp:category/>
</cp:coreProperties>
</file>