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DC2" w:rsidRDefault="00AC6DC2">
      <w:pPr>
        <w:autoSpaceDE w:val="0"/>
        <w:autoSpaceDN w:val="0"/>
        <w:spacing w:after="78" w:line="220" w:lineRule="exact"/>
      </w:pPr>
    </w:p>
    <w:p w:rsidR="00AC6DC2" w:rsidRDefault="00AC6DC2">
      <w:pPr>
        <w:autoSpaceDE w:val="0"/>
        <w:autoSpaceDN w:val="0"/>
        <w:spacing w:after="258" w:line="220" w:lineRule="exact"/>
        <w:rPr>
          <w:lang w:val="ru-RU"/>
        </w:rPr>
      </w:pPr>
      <w:bookmarkStart w:id="0" w:name="_GoBack"/>
      <w:bookmarkEnd w:id="0"/>
    </w:p>
    <w:p w:rsidR="00D42541" w:rsidRPr="00D42541" w:rsidRDefault="00D42541" w:rsidP="00D42541">
      <w:pPr>
        <w:spacing w:before="670" w:after="160" w:line="259" w:lineRule="auto"/>
        <w:ind w:left="2046"/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</w:pPr>
      <w:r w:rsidRPr="00D42541"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  <w:t>Муниципальное  общеобразовательное учреждение</w:t>
      </w:r>
      <w:r w:rsidRPr="00D42541"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  <w:br/>
        <w:t xml:space="preserve">«Средняя общеобразовательная школа» п. </w:t>
      </w:r>
      <w:proofErr w:type="gramStart"/>
      <w:r w:rsidRPr="00D42541"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  <w:t>Приозерный</w:t>
      </w:r>
      <w:proofErr w:type="gramEnd"/>
    </w:p>
    <w:p w:rsidR="00D42541" w:rsidRPr="00D42541" w:rsidRDefault="00D42541" w:rsidP="00D42541">
      <w:pPr>
        <w:spacing w:before="670" w:after="160" w:line="230" w:lineRule="auto"/>
        <w:ind w:left="2046"/>
        <w:rPr>
          <w:rFonts w:ascii="Times New Roman" w:eastAsia="Calibri" w:hAnsi="Times New Roman" w:cs="Times New Roman"/>
          <w:color w:val="000000"/>
          <w:kern w:val="2"/>
          <w:sz w:val="24"/>
          <w:lang w:val="ru-RU"/>
          <w14:ligatures w14:val="standardContextual"/>
        </w:rPr>
      </w:pPr>
    </w:p>
    <w:p w:rsidR="00CC5D97" w:rsidRPr="00CC5D97" w:rsidRDefault="00CC5D97" w:rsidP="00CC5D97">
      <w:pPr>
        <w:spacing w:before="670" w:line="230" w:lineRule="auto"/>
        <w:rPr>
          <w:color w:val="000000"/>
          <w:sz w:val="24"/>
          <w:lang w:val="ru-RU"/>
        </w:rPr>
      </w:pP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5252"/>
        <w:gridCol w:w="5252"/>
      </w:tblGrid>
      <w:tr w:rsidR="00CC5D97" w:rsidTr="00EB6340">
        <w:tc>
          <w:tcPr>
            <w:tcW w:w="5252" w:type="dxa"/>
          </w:tcPr>
          <w:p w:rsid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Согласовано</w:t>
            </w:r>
            <w:proofErr w:type="spellEnd"/>
          </w:p>
        </w:tc>
        <w:tc>
          <w:tcPr>
            <w:tcW w:w="5252" w:type="dxa"/>
          </w:tcPr>
          <w:p w:rsid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Утверждено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CC5D97" w:rsidTr="00EB6340">
        <w:tc>
          <w:tcPr>
            <w:tcW w:w="5252" w:type="dxa"/>
          </w:tcPr>
          <w:p w:rsidR="00CC5D97" w:rsidRP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  <w:lang w:val="ru-RU"/>
              </w:rPr>
            </w:pPr>
            <w:r w:rsidRPr="00CC5D97">
              <w:rPr>
                <w:sz w:val="24"/>
                <w:szCs w:val="24"/>
                <w:lang w:val="ru-RU"/>
              </w:rPr>
              <w:t xml:space="preserve">Заместителем директора по УВР </w:t>
            </w:r>
            <w:proofErr w:type="spellStart"/>
            <w:r w:rsidRPr="00CC5D97">
              <w:rPr>
                <w:sz w:val="24"/>
                <w:szCs w:val="24"/>
                <w:lang w:val="ru-RU"/>
              </w:rPr>
              <w:t>Мишариной</w:t>
            </w:r>
            <w:proofErr w:type="spellEnd"/>
            <w:r w:rsidRPr="00CC5D97">
              <w:rPr>
                <w:sz w:val="24"/>
                <w:szCs w:val="24"/>
                <w:lang w:val="ru-RU"/>
              </w:rPr>
              <w:t xml:space="preserve"> В.А от 28 августа 2022</w:t>
            </w:r>
          </w:p>
        </w:tc>
        <w:tc>
          <w:tcPr>
            <w:tcW w:w="5252" w:type="dxa"/>
          </w:tcPr>
          <w:p w:rsidR="00CC5D97" w:rsidRDefault="00CC5D97" w:rsidP="00EB6340">
            <w:pPr>
              <w:tabs>
                <w:tab w:val="left" w:pos="247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Приказом</w:t>
            </w:r>
            <w:proofErr w:type="spellEnd"/>
            <w:r>
              <w:rPr>
                <w:sz w:val="24"/>
                <w:szCs w:val="24"/>
              </w:rPr>
              <w:t xml:space="preserve"> № 160 </w:t>
            </w:r>
            <w:proofErr w:type="spellStart"/>
            <w:r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29 </w:t>
            </w:r>
            <w:proofErr w:type="spellStart"/>
            <w:r>
              <w:rPr>
                <w:sz w:val="24"/>
                <w:szCs w:val="24"/>
              </w:rPr>
              <w:t>августа</w:t>
            </w:r>
            <w:proofErr w:type="spellEnd"/>
            <w:r>
              <w:rPr>
                <w:sz w:val="24"/>
                <w:szCs w:val="24"/>
              </w:rPr>
              <w:t xml:space="preserve"> 2022</w:t>
            </w:r>
          </w:p>
        </w:tc>
      </w:tr>
    </w:tbl>
    <w:p w:rsidR="00CC5D97" w:rsidRDefault="00CC5D97" w:rsidP="00CC5D97">
      <w:pPr>
        <w:pStyle w:val="af"/>
        <w:spacing w:before="5"/>
        <w:rPr>
          <w:sz w:val="31"/>
        </w:rPr>
      </w:pPr>
    </w:p>
    <w:p w:rsidR="00CC5D97" w:rsidRDefault="00CC5D97" w:rsidP="00CC5D97">
      <w:pPr>
        <w:pStyle w:val="af"/>
        <w:rPr>
          <w:sz w:val="20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D42541" w:rsidRPr="00D42541" w:rsidRDefault="00D42541" w:rsidP="00D42541">
      <w:pPr>
        <w:spacing w:after="160" w:line="259" w:lineRule="auto"/>
        <w:rPr>
          <w:rFonts w:ascii="Calibri" w:eastAsia="Calibri" w:hAnsi="Calibri" w:cs="Times New Roman"/>
          <w:kern w:val="2"/>
          <w:sz w:val="16"/>
          <w:lang w:val="ru-RU"/>
          <w14:ligatures w14:val="standardContextual"/>
        </w:rPr>
        <w:sectPr w:rsidR="00D42541" w:rsidRPr="00D42541" w:rsidSect="00C97792">
          <w:pgSz w:w="11900" w:h="16840"/>
          <w:pgMar w:top="520" w:right="540" w:bottom="280" w:left="560" w:header="720" w:footer="720" w:gutter="0"/>
          <w:cols w:space="720"/>
        </w:sectPr>
      </w:pPr>
    </w:p>
    <w:p w:rsidR="00D42541" w:rsidRPr="00D42541" w:rsidRDefault="00D42541" w:rsidP="00D42541">
      <w:pPr>
        <w:spacing w:before="95" w:after="160" w:line="217" w:lineRule="exact"/>
        <w:ind w:left="178"/>
        <w:rPr>
          <w:rFonts w:ascii="Calibri" w:eastAsia="Calibri" w:hAnsi="Calibri" w:cs="Times New Roman"/>
          <w:kern w:val="2"/>
          <w:sz w:val="20"/>
          <w:lang w:val="ru-RU"/>
          <w14:ligatures w14:val="standardContextual"/>
        </w:rPr>
      </w:pPr>
      <w:r w:rsidRPr="00D42541">
        <w:rPr>
          <w:rFonts w:ascii="Calibri" w:eastAsia="Calibri" w:hAnsi="Calibri" w:cs="Times New Roman"/>
          <w:kern w:val="2"/>
          <w:lang w:val="ru-RU"/>
          <w14:ligatures w14:val="standardContextual"/>
        </w:rPr>
        <w:lastRenderedPageBreak/>
        <w:br w:type="column"/>
      </w:r>
    </w:p>
    <w:p w:rsidR="00D42541" w:rsidRPr="00D42541" w:rsidRDefault="00D42541" w:rsidP="00D42541">
      <w:pPr>
        <w:spacing w:after="160" w:line="259" w:lineRule="auto"/>
        <w:rPr>
          <w:rFonts w:ascii="Calibri" w:eastAsia="Calibri" w:hAnsi="Calibri" w:cs="Times New Roman"/>
          <w:kern w:val="2"/>
          <w:sz w:val="20"/>
          <w:lang w:val="ru-RU"/>
          <w14:ligatures w14:val="standardContextual"/>
        </w:rPr>
        <w:sectPr w:rsidR="00D42541" w:rsidRPr="00D42541">
          <w:type w:val="continuous"/>
          <w:pgSz w:w="11900" w:h="16840"/>
          <w:pgMar w:top="520" w:right="540" w:bottom="280" w:left="560" w:header="720" w:footer="720" w:gutter="0"/>
          <w:cols w:num="3" w:space="720" w:equalWidth="0">
            <w:col w:w="2255" w:space="1262"/>
            <w:col w:w="2939" w:space="578"/>
            <w:col w:w="3766"/>
          </w:cols>
        </w:sect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90" w:after="0" w:line="292" w:lineRule="auto"/>
        <w:ind w:left="3953" w:right="397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 ПРОГРАММА</w:t>
      </w:r>
      <w:r w:rsidRPr="00D42541">
        <w:rPr>
          <w:rFonts w:ascii="Times New Roman" w:eastAsia="Times New Roman" w:hAnsi="Times New Roman" w:cs="Times New Roman"/>
          <w:b/>
          <w:bCs/>
          <w:spacing w:val="-58"/>
          <w:sz w:val="24"/>
          <w:szCs w:val="24"/>
          <w:lang w:val="ru-RU"/>
        </w:rPr>
        <w:t xml:space="preserve"> </w:t>
      </w:r>
      <w:r w:rsidRPr="00D42541">
        <w:rPr>
          <w:rFonts w:ascii="LiberationSerif" w:eastAsia="Times New Roman" w:hAnsi="LiberationSerif" w:cs="Times New Roman"/>
          <w:caps/>
          <w:color w:val="000000"/>
          <w:lang w:val="ru-RU" w:eastAsia="ru-RU"/>
        </w:rPr>
        <w:t xml:space="preserve">        </w:t>
      </w:r>
    </w:p>
    <w:p w:rsidR="00D42541" w:rsidRPr="00D42541" w:rsidRDefault="00D42541" w:rsidP="00D42541">
      <w:pPr>
        <w:widowControl w:val="0"/>
        <w:autoSpaceDE w:val="0"/>
        <w:autoSpaceDN w:val="0"/>
        <w:spacing w:before="95" w:after="0" w:line="240" w:lineRule="auto"/>
        <w:ind w:left="1661" w:right="1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42541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предмета</w:t>
      </w:r>
    </w:p>
    <w:p w:rsidR="00D42541" w:rsidRPr="00D42541" w:rsidRDefault="00D42541" w:rsidP="00D42541">
      <w:pPr>
        <w:widowControl w:val="0"/>
        <w:autoSpaceDE w:val="0"/>
        <w:autoSpaceDN w:val="0"/>
        <w:spacing w:before="60" w:after="0" w:line="240" w:lineRule="auto"/>
        <w:ind w:left="1660" w:right="1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«Р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усский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язык»</w:t>
      </w: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92" w:lineRule="auto"/>
        <w:ind w:left="3172" w:right="301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для 1 класса начального общего образования</w:t>
      </w:r>
      <w:r w:rsidRPr="00D42541">
        <w:rPr>
          <w:rFonts w:ascii="Times New Roman" w:eastAsia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D42541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2022-2023</w:t>
      </w:r>
      <w:r w:rsidRPr="00D42541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ind w:right="349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Составители:</w:t>
      </w:r>
      <w:r w:rsidRPr="00D425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Гафиятуллина</w:t>
      </w:r>
      <w:proofErr w:type="spellEnd"/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Г. А.</w:t>
      </w:r>
    </w:p>
    <w:p w:rsidR="00D42541" w:rsidRPr="00D42541" w:rsidRDefault="00D42541" w:rsidP="00D42541">
      <w:pPr>
        <w:widowControl w:val="0"/>
        <w:autoSpaceDE w:val="0"/>
        <w:autoSpaceDN w:val="0"/>
        <w:spacing w:after="0" w:line="240" w:lineRule="auto"/>
        <w:ind w:right="34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Сидорова В. П.   </w:t>
      </w:r>
    </w:p>
    <w:p w:rsidR="00D42541" w:rsidRPr="00D42541" w:rsidRDefault="00D42541" w:rsidP="00D42541">
      <w:pPr>
        <w:widowControl w:val="0"/>
        <w:autoSpaceDE w:val="0"/>
        <w:autoSpaceDN w:val="0"/>
        <w:spacing w:before="60" w:after="0" w:line="240" w:lineRule="auto"/>
        <w:ind w:right="358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учителя</w:t>
      </w:r>
      <w:r w:rsidRPr="00D42541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D42541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классов</w:t>
      </w: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</w:pP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</w:pP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</w:pPr>
    </w:p>
    <w:p w:rsidR="00D42541" w:rsidRPr="00D42541" w:rsidRDefault="00D42541" w:rsidP="00D42541">
      <w:pPr>
        <w:widowControl w:val="0"/>
        <w:autoSpaceDE w:val="0"/>
        <w:autoSpaceDN w:val="0"/>
        <w:spacing w:before="66" w:after="0" w:line="240" w:lineRule="auto"/>
        <w:ind w:left="1615" w:right="15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п.</w:t>
      </w:r>
      <w:r w:rsidRPr="00D42541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Приозерный</w:t>
      </w:r>
      <w:r w:rsidRPr="00D42541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42541">
        <w:rPr>
          <w:rFonts w:ascii="Times New Roman" w:eastAsia="Times New Roman" w:hAnsi="Times New Roman" w:cs="Times New Roman"/>
          <w:sz w:val="24"/>
          <w:szCs w:val="24"/>
          <w:lang w:val="ru-RU"/>
        </w:rPr>
        <w:t>2022</w:t>
      </w:r>
    </w:p>
    <w:p w:rsidR="00D42541" w:rsidRPr="00D42541" w:rsidRDefault="00D42541" w:rsidP="00D42541">
      <w:pPr>
        <w:spacing w:after="160" w:line="259" w:lineRule="auto"/>
        <w:jc w:val="center"/>
        <w:rPr>
          <w:rFonts w:ascii="Calibri" w:eastAsia="Calibri" w:hAnsi="Calibri" w:cs="Times New Roman"/>
          <w:kern w:val="2"/>
          <w:lang w:val="ru-RU"/>
          <w14:ligatures w14:val="standardContextual"/>
        </w:rPr>
        <w:sectPr w:rsidR="00D42541" w:rsidRPr="00D42541" w:rsidSect="00864668">
          <w:type w:val="continuous"/>
          <w:pgSz w:w="11900" w:h="16840"/>
          <w:pgMar w:top="820" w:right="540" w:bottom="280" w:left="560" w:header="720" w:footer="720" w:gutter="0"/>
          <w:cols w:space="720"/>
        </w:sectPr>
      </w:pPr>
    </w:p>
    <w:p w:rsidR="00D42541" w:rsidRPr="00D42541" w:rsidRDefault="00D42541" w:rsidP="00D42541">
      <w:pPr>
        <w:spacing w:after="160" w:line="259" w:lineRule="auto"/>
        <w:jc w:val="right"/>
        <w:rPr>
          <w:rFonts w:ascii="Calibri" w:eastAsia="Calibri" w:hAnsi="Calibri" w:cs="Times New Roman"/>
          <w:kern w:val="2"/>
          <w:lang w:val="ru-RU"/>
          <w14:ligatures w14:val="standardContextual"/>
        </w:rPr>
        <w:sectPr w:rsidR="00D42541" w:rsidRPr="00D42541">
          <w:type w:val="continuous"/>
          <w:pgSz w:w="11900" w:h="16840"/>
          <w:pgMar w:top="520" w:right="540" w:bottom="280" w:left="560" w:header="720" w:footer="720" w:gutter="0"/>
          <w:cols w:space="720"/>
        </w:sectPr>
      </w:pPr>
    </w:p>
    <w:p w:rsidR="00D42541" w:rsidRDefault="00D42541">
      <w:pPr>
        <w:autoSpaceDE w:val="0"/>
        <w:autoSpaceDN w:val="0"/>
        <w:spacing w:after="258" w:line="220" w:lineRule="exact"/>
        <w:rPr>
          <w:lang w:val="ru-RU"/>
        </w:rPr>
      </w:pPr>
    </w:p>
    <w:p w:rsidR="00AC6DC2" w:rsidRPr="00A20F0F" w:rsidRDefault="007435D6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A20F0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AC6DC2" w:rsidRPr="00D53121" w:rsidRDefault="007435D6" w:rsidP="008D6B32">
      <w:pPr>
        <w:autoSpaceDE w:val="0"/>
        <w:autoSpaceDN w:val="0"/>
        <w:spacing w:before="346" w:after="0" w:line="278" w:lineRule="auto"/>
        <w:ind w:firstLine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AC6DC2" w:rsidRPr="00D53121" w:rsidRDefault="007435D6" w:rsidP="008D6B32">
      <w:pPr>
        <w:autoSpaceDE w:val="0"/>
        <w:autoSpaceDN w:val="0"/>
        <w:spacing w:before="190" w:after="0" w:line="230" w:lineRule="auto"/>
        <w:ind w:left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AC6DC2" w:rsidRPr="00D53121" w:rsidRDefault="007435D6" w:rsidP="008D6B32">
      <w:pPr>
        <w:autoSpaceDE w:val="0"/>
        <w:autoSpaceDN w:val="0"/>
        <w:spacing w:before="192" w:after="0" w:line="290" w:lineRule="auto"/>
        <w:ind w:firstLine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Русский язык является основой всего процесса обучения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развитии функциональной грамотности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​ватного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нрав​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—д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лительный процесс, разворачивающийся на протяжении изучения содержания предмета.</w:t>
      </w:r>
    </w:p>
    <w:p w:rsidR="00AC6DC2" w:rsidRDefault="007435D6" w:rsidP="008D6B32">
      <w:pPr>
        <w:autoSpaceDE w:val="0"/>
        <w:autoSpaceDN w:val="0"/>
        <w:spacing w:before="70" w:after="0" w:line="286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​туре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790F2F" w:rsidRPr="00D53121" w:rsidRDefault="00790F2F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</w:p>
    <w:p w:rsidR="00AC6DC2" w:rsidRPr="00D53121" w:rsidRDefault="007435D6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AC6DC2" w:rsidRPr="00D53121" w:rsidRDefault="007435D6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AC6DC2" w:rsidRPr="00D53121" w:rsidRDefault="00AC6DC2">
      <w:pPr>
        <w:autoSpaceDE w:val="0"/>
        <w:autoSpaceDN w:val="0"/>
        <w:spacing w:after="90" w:line="220" w:lineRule="exact"/>
        <w:rPr>
          <w:lang w:val="ru-RU"/>
        </w:rPr>
      </w:pPr>
    </w:p>
    <w:p w:rsidR="00AC6DC2" w:rsidRPr="00D53121" w:rsidRDefault="007435D6" w:rsidP="008D6B32">
      <w:pPr>
        <w:autoSpaceDE w:val="0"/>
        <w:autoSpaceDN w:val="0"/>
        <w:spacing w:after="0"/>
        <w:ind w:right="144" w:firstLine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AC6DC2" w:rsidRPr="00D53121" w:rsidRDefault="007435D6" w:rsidP="008D6B32">
      <w:pPr>
        <w:autoSpaceDE w:val="0"/>
        <w:autoSpaceDN w:val="0"/>
        <w:spacing w:before="70" w:after="0" w:line="230" w:lineRule="auto"/>
        <w:ind w:left="18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AC6DC2" w:rsidRPr="00D53121" w:rsidRDefault="007435D6" w:rsidP="008D6B32">
      <w:pPr>
        <w:autoSpaceDE w:val="0"/>
        <w:autoSpaceDN w:val="0"/>
        <w:spacing w:before="178" w:after="0" w:line="281" w:lineRule="auto"/>
        <w:ind w:left="42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мание роли русского языка как языка межнационального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AC6DC2" w:rsidRPr="00D53121" w:rsidRDefault="007435D6" w:rsidP="008D6B32">
      <w:pPr>
        <w:autoSpaceDE w:val="0"/>
        <w:autoSpaceDN w:val="0"/>
        <w:spacing w:before="192" w:after="0" w:line="271" w:lineRule="auto"/>
        <w:ind w:left="420" w:right="1152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основными видами речевой деятельности на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AC6DC2" w:rsidRPr="00D53121" w:rsidRDefault="007435D6" w:rsidP="008D6B32">
      <w:pPr>
        <w:autoSpaceDE w:val="0"/>
        <w:autoSpaceDN w:val="0"/>
        <w:spacing w:before="190" w:after="0" w:line="281" w:lineRule="auto"/>
        <w:ind w:left="420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AC6DC2" w:rsidRPr="00D53121" w:rsidRDefault="007435D6" w:rsidP="008D6B32">
      <w:pPr>
        <w:autoSpaceDE w:val="0"/>
        <w:autoSpaceDN w:val="0"/>
        <w:spacing w:before="190" w:after="0" w:line="262" w:lineRule="auto"/>
        <w:ind w:left="420" w:right="1008"/>
        <w:jc w:val="both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​тельном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чтении вслух.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 гласного звука в конце слова. Последовательность букв в русском алфавите.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Слоговое чтение (ориентация на букву, обозначающую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письма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.Н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ачертание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2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Гласные и согласные звуки, их различение.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Уда​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​кие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согласные звуки, их различение. Звонкие и глухие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современного русского литературного языка (на ограниченном перечне слов, отрабатываемом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учеб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D53121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различи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​ем). Установление связи слов в предложении при помощи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AC6DC2" w:rsidRPr="00D53121" w:rsidRDefault="007435D6">
      <w:pPr>
        <w:autoSpaceDE w:val="0"/>
        <w:autoSpaceDN w:val="0"/>
        <w:spacing w:before="70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AC6DC2" w:rsidRPr="00D53121" w:rsidRDefault="007435D6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AC6DC2" w:rsidRPr="00D53121" w:rsidRDefault="007435D6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чу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AC6DC2" w:rsidRPr="00D53121" w:rsidRDefault="007435D6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71" w:lineRule="auto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(чтение диалогов по ролям, просмотр видеоматериалов, прослушивание аудиозаписи). Нормы речевого этикета в ситуациях учебного и бытового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AC6DC2" w:rsidRPr="00D53121" w:rsidRDefault="007435D6">
      <w:pPr>
        <w:autoSpaceDE w:val="0"/>
        <w:autoSpaceDN w:val="0"/>
        <w:spacing w:before="38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своей этнокультурной и российской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граждан​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первоначальные представления о человеке как члене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доброжелатель​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​вой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интерес к различным профессиям,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актив​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причинно​следственные связи в ситуациях наблюдения за языковым материалом, делать выводы.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​исследование,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согласно заданному алгоритму находить представленную в явном виде информацию в предложенном источнике: в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слова​рях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справочниках;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соблюдать с помощью взрослых (педагогических работни​ков, родителей, законных</w:t>
      </w:r>
      <w:proofErr w:type="gramEnd"/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6" w:line="220" w:lineRule="exact"/>
        <w:rPr>
          <w:lang w:val="ru-RU"/>
        </w:rPr>
      </w:pPr>
    </w:p>
    <w:p w:rsidR="00AC6DC2" w:rsidRPr="00D53121" w:rsidRDefault="007435D6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​скую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, звуковую информацию в соответствии с учебной зада​чей;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и-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​исследования, проектного задания;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AC6DC2" w:rsidRPr="00D53121" w:rsidRDefault="007435D6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для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​лучения результата;—    выстраивать последовательность выбранных действий.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причины успеха/неудач учебной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деятель​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ин​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AC6DC2" w:rsidRPr="00D53121" w:rsidRDefault="007435D6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слово и предложение; вычленять слова из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различать согласные звуки: мягкие и твёрдые, звонкие и глухие (вне слова и в слове);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 различать понятия «звук» и «буква»;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proofErr w:type="gramEnd"/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​гам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(простые случаи: слова из слогов типа «согласный + глас​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D53121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</w:t>
      </w:r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proofErr w:type="gramEnd"/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proofErr w:type="gram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​нения</w:t>
      </w:r>
      <w:proofErr w:type="gram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D53121">
        <w:rPr>
          <w:lang w:val="ru-RU"/>
        </w:rPr>
        <w:br/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D53121">
        <w:rPr>
          <w:lang w:val="ru-RU"/>
        </w:rPr>
        <w:tab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AC6DC2" w:rsidRPr="00D53121" w:rsidRDefault="00AC6DC2">
      <w:pPr>
        <w:rPr>
          <w:lang w:val="ru-RU"/>
        </w:rPr>
        <w:sectPr w:rsidR="00AC6DC2" w:rsidRPr="00D53121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AC6DC2" w:rsidRPr="00D53121" w:rsidRDefault="00AC6DC2">
      <w:pPr>
        <w:autoSpaceDE w:val="0"/>
        <w:autoSpaceDN w:val="0"/>
        <w:spacing w:after="64" w:line="220" w:lineRule="exact"/>
        <w:rPr>
          <w:lang w:val="ru-RU"/>
        </w:rPr>
      </w:pPr>
    </w:p>
    <w:p w:rsidR="00AC6DC2" w:rsidRPr="006379D0" w:rsidRDefault="007435D6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6379D0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№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п/п</w:t>
            </w:r>
          </w:p>
        </w:tc>
        <w:tc>
          <w:tcPr>
            <w:tcW w:w="4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Количество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Дата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3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Виды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,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формы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3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Электронные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(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цифровые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)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образовательные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ресурсы</w:t>
            </w:r>
            <w:proofErr w:type="spellEnd"/>
          </w:p>
        </w:tc>
      </w:tr>
      <w:tr w:rsidR="00AC6DC2" w:rsidRPr="006379D0" w:rsidTr="006379D0">
        <w:trPr>
          <w:trHeight w:hRule="exact" w:val="111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контрольные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практические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ОБУЧЕНИЕ ГРАМОТЕ</w:t>
            </w:r>
          </w:p>
        </w:tc>
      </w:tr>
      <w:tr w:rsidR="00AC6DC2" w:rsidRPr="006379D0" w:rsidTr="006379D0">
        <w:trPr>
          <w:trHeight w:hRule="exact" w:val="367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1.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</w:tr>
      <w:tr w:rsidR="00AC6DC2" w:rsidRPr="006379D0" w:rsidTr="006379D0">
        <w:trPr>
          <w:trHeight w:hRule="exact" w:val="581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01.08.2022 03.08.2022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​вильной </w:t>
            </w:r>
            <w:r w:rsid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нарушенной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последо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вательностью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Совместная работа по составлению небольших рассказов повествовательного </w:t>
            </w:r>
            <w:r w:rsid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опи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сательного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характера; Самостоятельная работа: составление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короткого рассказа по опорным словам; Учебный диалог по результатам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совместного составления рассказов,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6379D0">
        <w:trPr>
          <w:trHeight w:hRule="exact" w:val="429"/>
        </w:trPr>
        <w:tc>
          <w:tcPr>
            <w:tcW w:w="451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0458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6379D0">
        <w:trPr>
          <w:trHeight w:hRule="exact" w:val="405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  <w:proofErr w:type="spellEnd"/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2" w:right="640" w:bottom="10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6379D0">
        <w:trPr>
          <w:trHeight w:hRule="exact" w:val="87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Звуки речи. Интонационное выделение звука в слове. Определение частотного звука в стихотворении.</w:t>
            </w:r>
          </w:p>
          <w:p w:rsidR="00AC6DC2" w:rsidRPr="006379D0" w:rsidRDefault="007435D6">
            <w:pPr>
              <w:autoSpaceDE w:val="0"/>
              <w:autoSpaceDN w:val="0"/>
              <w:spacing w:before="20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05.09.2022 09.09.2022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Игровое упражнение «Скажи так, как я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»(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отрабатывается умение воспроизводить заданный учителем образец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интона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6379D0">
              <w:rPr>
                <w:rFonts w:ascii="Times New Roman" w:eastAsia="DejaVu Serif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‐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ционного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выделения звука в слове);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Игровое упражнение «Есть ли в слове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заданный звук?» (отрабатывается умение определять наличие заданного звука в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слове);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</w:t>
            </w:r>
            <w:r w:rsid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​соревнование «Кто запомнит больше слов с заданным звуком при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прослушивании стихотворения»;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подбор слов с заданным звуком;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звукового состава слова в игровых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ситуациях; Моделирование звукового состава слов с использованием фишек разного цвета для фиксации качественных характеристик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377"/>
        <w:gridCol w:w="2887"/>
      </w:tblGrid>
      <w:tr w:rsidR="00AC6DC2" w:rsidRPr="006379D0" w:rsidTr="009B0C84">
        <w:trPr>
          <w:trHeight w:hRule="exact" w:val="65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12.09.2022 16.09.2022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в парах: сравнение двух моделей звукового состава (нахождение сходства и различия); соотнесение слов с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соответ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ствующими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им моделями; группировка звуков по заданному основанию; Учебный диалог «Чем гласные звуки отличаются по произношению от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согласных звуков?»; Игровое упражнение «Назови братца»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(парный по твёрдости — мягкости звук); Учебный диалог «Чем твёрдые согласные звуки отличаются от мягких согласных звуков?»; Совместная работа: характеристика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особенностей гласных, согласных звуков, обоснование своей точки зрения,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выслушивание одноклассников;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Комментированное выполнение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упражнения по определению количества слогов в слове, приведение доказательства; Работа в парах: подбор слов с заданным количеством слогов;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9B0C84">
        <w:trPr>
          <w:trHeight w:hRule="exact" w:val="32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19.09.2022 23.09.2022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подбор слова с заданным ударным гласным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звуком; Работа со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слогоударными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схемами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объединять слова по количеству слогов в слове и месту ударения;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и исправление ошибок, допущенных при делении слов на слоги, в определении ударного звука;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27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187"/>
        <w:gridCol w:w="1134"/>
        <w:gridCol w:w="3029"/>
      </w:tblGrid>
      <w:tr w:rsidR="00AC6DC2" w:rsidRPr="006379D0" w:rsidTr="009B0C84">
        <w:trPr>
          <w:trHeight w:hRule="exact" w:val="37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Твёрдость и мягкость согласных звуков как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смыслоразличительная функция.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звуков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26.09.2022 29.09.2022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«Скажи так, как я»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(отрабатывается умение воспроизводить заданный учителем образец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интона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ционного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выделения звука в слове); Игр</w:t>
            </w:r>
            <w:r w:rsidR="009B0C84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«Есть ли в слове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заданный звук?»; Игра «Кто запомнит больше слов с заданным звуком при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прослушивании»;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Упражнение: подбор слов с заданным звуком;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моделью: выбрать нужную модель в зависимости от места заданного звука в слове (начало, середина, конец слова);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E79F6">
        <w:trPr>
          <w:trHeight w:hRule="exact" w:val="353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Дифференциация парных по твёрдости — мягкости согласных звуков.  Дифференциация парных по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звонкости — глухости звуков (без введения терминов</w:t>
            </w:r>
            <w:r w:rsidR="00AF624A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«звонкость», «глухость»).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30.09.2022 06.10.2022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звукового состава слов с использованием фишек разного цвета; проанализировать предложенную модель звукового состава слова; подбор слов, соответствующих заданной модели; сравнение двух моделей звукового состава 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группировка звуков по заданному основанию;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E79F6">
        <w:trPr>
          <w:trHeight w:hRule="exact" w:val="18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Слог как минимальная произносительная единица.</w:t>
            </w:r>
          </w:p>
          <w:p w:rsidR="00AC6DC2" w:rsidRPr="006379D0" w:rsidRDefault="007435D6">
            <w:pPr>
              <w:autoSpaceDE w:val="0"/>
              <w:autoSpaceDN w:val="0"/>
              <w:spacing w:before="20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Деление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слоги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(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простые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однозначные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случаи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10.10.2022 14.10.2022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объединять слова по количеству слогов в слове и месту ударения;</w:t>
            </w:r>
            <w:r w:rsidR="00BE79F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нахождение и исправление ошибок, допущенных при делении слов на слоги,  определении ударного звука;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CC5D9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3.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Письмо. Орфография и пунктуация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  <w:lang w:val="ru-RU"/>
        </w:rPr>
        <w:sectPr w:rsidR="00AC6DC2" w:rsidRPr="006379D0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181C87">
        <w:trPr>
          <w:trHeight w:hRule="exact" w:val="24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гигиенических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требований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которые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необходимо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соблюдать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письма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17.10.2022 28.10.2022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 w:rsidP="00BE79F6">
            <w:pPr>
              <w:autoSpaceDE w:val="0"/>
              <w:autoSpaceDN w:val="0"/>
              <w:spacing w:before="78" w:after="0" w:line="252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анализ поэлементного состава букв; составление буквы из элементов;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ориентиров</w:t>
            </w:r>
            <w:r w:rsid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</w:t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 пространстве листа в тетради и на пространстве классной доски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F66FE">
        <w:trPr>
          <w:trHeight w:hRule="exact" w:val="12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07.11.2022 18.11.2022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BE79F6" w:rsidRDefault="00CF66FE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запись под диктовку слов и предложений, со звуками в сильной позиции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CF66FE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  <w:r w:rsidR="00CF66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C6DC2" w:rsidRPr="006379D0" w:rsidTr="00CF66FE">
        <w:trPr>
          <w:trHeight w:hRule="exact" w:val="26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AE32D8" w:rsidRDefault="00AE32D8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21.11.2022 28.11.2022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</w:t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апись письменными буквами слова/</w:t>
            </w:r>
            <w:proofErr w:type="spellStart"/>
            <w:proofErr w:type="gram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spellEnd"/>
            <w:proofErr w:type="gram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/короткого текста, </w:t>
            </w:r>
            <w:r w:rsidR="00CF66FE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написанного печатными буквами; </w:t>
            </w:r>
            <w:r w:rsid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</w:t>
            </w:r>
            <w:r w:rsidR="00CF66FE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</w:t>
            </w:r>
            <w:proofErr w:type="spell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</w:t>
            </w:r>
            <w:proofErr w:type="spellEnd"/>
            <w:r w:rsidR="00CF66FE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списывания;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соотнесение одних и тех же слов, написан​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печатным и письменным шрифтом;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в процессе совместного обсуждения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списывания;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: списывание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слов/предложений в соответствии с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заданным алгоритмом, контролирование этапов своей 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AE32D8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  <w:r w:rsidR="00AE32D8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Контрольная работа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CC5D97" w:rsidRDefault="00155465" w:rsidP="0015546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155465" w:rsidRPr="00CC5D97" w:rsidRDefault="00155465" w:rsidP="0015546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  <w:r w:rsidRPr="00CC5D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F66FE">
        <w:trPr>
          <w:trHeight w:hRule="exact" w:val="29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29.11.2022 08.12.2022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CF66FE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введение знака переноса, сообщение правила переноса слов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(первичное знакомство);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«Почему слова пишутся отдельно друг от друга? </w:t>
            </w:r>
            <w:r w:rsidRPr="00CF66FE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>
        <w:trPr>
          <w:trHeight w:hRule="exact" w:val="27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09.12.2022 16.12.2022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запись предложения,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составленного из набора слов, с правильным оформлением начала и конца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с соблюдением пробелов между словами;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Комментированная запись предложений с обязательным объяснением случаев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00A5">
        <w:trPr>
          <w:trHeight w:hRule="exact" w:val="19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3.6.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применением: обозначение гласных после шипящих в сочетаниях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, ши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19.12.2022 23.12.2022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буквосо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четаниями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 выписывание из текста слов с буквосочетания​ ми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ши; 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00A5">
        <w:trPr>
          <w:trHeight w:hRule="exact" w:val="21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3.7.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26.12.2022 29.12.2022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Совместный анализ текста на наличие в нём слов с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буквосо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четаниями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 выписывание из текста слов с буквосочетания​ ми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ща, чу,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ши;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00A5">
        <w:trPr>
          <w:trHeight w:hRule="exact" w:val="2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3.8.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09.01.2023 20.01.2023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Игра «Кто больше»: подбор и запись имён собственных на заданную букву;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Упражнение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8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B03EEF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3.9.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применением: перенос слов по слогам без стечения согласных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23.01.2023 30.01.2023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B03EEF" w:rsidP="004300A5">
            <w:pPr>
              <w:autoSpaceDE w:val="0"/>
              <w:autoSpaceDN w:val="0"/>
              <w:spacing w:before="78" w:after="0" w:line="254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переноса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</w:t>
            </w:r>
            <w:proofErr w:type="gramEnd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писывание</w:t>
            </w:r>
            <w:proofErr w:type="spellEnd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03EEF">
        <w:trPr>
          <w:trHeight w:hRule="exact" w:val="29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3.10.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Знакомство с правилами правописания и 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применением: знаки препинания в конце предложения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31.01.2023 06.02.2023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Комментированная запись предложений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03EEF">
        <w:trPr>
          <w:trHeight w:hRule="exact" w:val="442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40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СИСТЕМАТИЧЕСКИЙ КУРС</w:t>
            </w:r>
          </w:p>
        </w:tc>
      </w:tr>
      <w:tr w:rsidR="00AC6DC2" w:rsidRPr="00CC5D97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Раздел 1.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  <w:lang w:val="ru-RU"/>
              </w:rPr>
              <w:t xml:space="preserve"> Общие сведения о языке</w:t>
            </w:r>
          </w:p>
        </w:tc>
      </w:tr>
      <w:tr w:rsidR="00AC6DC2" w:rsidRPr="006379D0" w:rsidTr="00B03EEF">
        <w:trPr>
          <w:trHeight w:hRule="exact" w:val="3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B03EEF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 тему «Язык — средство общения людей»; </w:t>
            </w:r>
            <w:r w:rsidR="007435D6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диалог «Можно ли общаться без помощи языка?»; </w:t>
            </w:r>
            <w:r w:rsidR="007435D6"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 и текстом как основа анализа </w:t>
            </w:r>
            <w:proofErr w:type="gramStart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особенно​</w:t>
            </w:r>
            <w:proofErr w:type="spellStart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стей</w:t>
            </w:r>
            <w:proofErr w:type="spellEnd"/>
            <w:proofErr w:type="gramEnd"/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ситуаций устного и письменного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B03EEF">
        <w:trPr>
          <w:trHeight w:hRule="exact" w:val="423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B03EEF">
        <w:trPr>
          <w:trHeight w:hRule="exact" w:val="431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2.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Фонетика</w:t>
            </w:r>
            <w:proofErr w:type="spellEnd"/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AD0CD6">
        <w:trPr>
          <w:trHeight w:hRule="exact" w:val="312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Твёрдые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мягкие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согласные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звуки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различение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08.02.2023 09.02.2023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Беседа «Что мы знаем о звуках русского языка»,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«Назови звук»;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«Придумай слово с заданным звуком»; установление основания для сравнения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звуков; характери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стика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звук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заданным 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AD0CD6">
        <w:trPr>
          <w:trHeight w:hRule="exact" w:val="19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Звонкие и глухие согласные звуки, их различение. Согласный звук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гласный звук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Шипящие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</w:rPr>
              <w:t>[ж], [ш], [ч’], [щ’]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10.02.2023 13.02.2023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 w:rsidP="00B03EEF">
            <w:pPr>
              <w:autoSpaceDE w:val="0"/>
              <w:autoSpaceDN w:val="0"/>
              <w:spacing w:before="76" w:after="0" w:line="252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характери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стика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зв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онких и глухих согласных;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шипящих;</w:t>
            </w:r>
            <w:r w:rsidR="00B03EEF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сравнение звуков</w:t>
            </w:r>
            <w:r w:rsidR="00B03EEF"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 [й’]</w:t>
            </w:r>
            <w:r w:rsidR="00B03EEF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</w:t>
            </w:r>
            <w:r w:rsidR="00B03EEF"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[и]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​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AD0CD6">
        <w:trPr>
          <w:trHeight w:hRule="exact" w:val="30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стечения согласных)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D0C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Постановка ударения;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пределение количества слогов в слове</w:t>
            </w: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д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еление слов на слоги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7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AD0CD6">
        <w:trPr>
          <w:trHeight w:hRule="exact" w:val="416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AD0CD6">
        <w:trPr>
          <w:trHeight w:hRule="exact" w:val="423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3.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Графика</w:t>
            </w:r>
            <w:proofErr w:type="spellEnd"/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3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AD0CD6">
        <w:trPr>
          <w:trHeight w:hRule="exact" w:val="31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а, о, у, ы, э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; слова с буквой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э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Обозначение на письме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мягкости согласных звуков буквами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я, и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. Функции букв </w:t>
            </w:r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е, ё, ю, я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</w:t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​буквенн</w:t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состав</w:t>
            </w:r>
            <w:r w:rsidR="008A35D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слов;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чебный диалог «Сравниваем звуковой и буквенный состав слов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р</w:t>
            </w:r>
            <w:r w:rsidR="00AD0C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азличение звуков и букв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о</w:t>
            </w:r>
            <w:r w:rsidR="00AD0C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бозначение на письме твёрдости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 мягкости</w:t>
            </w:r>
            <w:r w:rsidR="00AD0C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согласных звуков</w:t>
            </w:r>
            <w:r w:rsidR="00AD0CD6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 слова с мягким знаком в конце слов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E1527">
        <w:trPr>
          <w:trHeight w:hRule="exact" w:val="339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20.02.2023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Моделирова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ние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​буквенн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ого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состав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слов; подбор слов к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предложенной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звуко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​бук​венной модели; Учебный диалог «Сравниваем звуковой и буквенный состав слов», в ходе диалога формулируются выводы о возможных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соотношениях звукового и буквенного состава слов;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22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22.02.2023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CE1527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Деление слов на слоги, упражнения в переносе слов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4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CE1527">
        <w:trPr>
          <w:trHeight w:hRule="exact" w:val="15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Использование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алфавита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для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упорядочения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списка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слов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24.02.2023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Игра «Повтори алфавит»; Совместное выполнение упражнения</w:t>
            </w:r>
            <w:r w:rsidR="00C46481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4.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Лексика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морфология</w:t>
            </w:r>
            <w:proofErr w:type="spellEnd"/>
          </w:p>
        </w:tc>
      </w:tr>
      <w:tr w:rsidR="00AC6DC2" w:rsidRPr="006379D0" w:rsidTr="00CE1527">
        <w:trPr>
          <w:trHeight w:hRule="exact" w:val="128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единица языка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27.02.2023 28.02.2023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Учебный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диалог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«На какие вопросы могут отвечать слова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E1527">
        <w:trPr>
          <w:trHeight w:hRule="exact" w:val="24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57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01.03.2023 02.03.2023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Совместное выполнение группировки слов по заданному признаку</w:t>
            </w:r>
            <w:r w:rsidR="00CE1527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нахождение в тексте слов по заданным основаниям,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отработка умения задавать к приведённым словам вопросы 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CE1527">
        <w:trPr>
          <w:trHeight w:hRule="exact" w:val="1285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4.3.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03.03.2023 06.03.2023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</w:t>
            </w:r>
            <w:r w:rsidR="00CE1527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5.</w:t>
            </w:r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Синтаксис</w:t>
            </w:r>
            <w:proofErr w:type="spellEnd"/>
          </w:p>
        </w:tc>
      </w:tr>
      <w:tr w:rsidR="00AC6DC2" w:rsidRPr="006379D0">
        <w:trPr>
          <w:trHeight w:hRule="exact" w:val="16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 w:rsidP="00CE1527">
            <w:pPr>
              <w:autoSpaceDE w:val="0"/>
              <w:autoSpaceDN w:val="0"/>
              <w:spacing w:before="78" w:after="0" w:line="245" w:lineRule="auto"/>
              <w:ind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07.03.2023 08.03.2023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со схемой предложения: умение читать схему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жения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преобразовывать информацию,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полученную из схемы: составлять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предложения, соответствующие схеме, с учётом знаков препинания в конце схемы; Совместная работа: составление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436752">
        <w:trPr>
          <w:trHeight w:hRule="exact" w:val="114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09.03.2023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восстановление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предложения в процессе выбора нужной формы слова;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</w:t>
            </w:r>
            <w:proofErr w:type="spellEnd"/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6752">
        <w:trPr>
          <w:trHeight w:hRule="exact" w:val="18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Восстановление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деформированных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предложений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10.03.2023 13.03.2023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2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деление деформированного текста на предложения, корректировка оформления предложений, списывание с учётом правильного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оформления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предложе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ний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Практическая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работа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436752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Работа с сюжетными картинками и небольшим текстом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6.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Орфография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и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пунктуация</w:t>
            </w:r>
            <w:proofErr w:type="spellEnd"/>
          </w:p>
        </w:tc>
      </w:tr>
      <w:tr w:rsidR="00AC6DC2" w:rsidRPr="006379D0" w:rsidTr="00436752">
        <w:trPr>
          <w:trHeight w:hRule="exact" w:val="54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Ознакомление с правилами правописания и их применение: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раздельное написание слов в предложении;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жи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, ши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(в положении под ударением),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ща,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чу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щу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- сочетания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чк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i/>
                <w:color w:val="000000"/>
                <w:w w:val="97"/>
                <w:sz w:val="24"/>
                <w:szCs w:val="24"/>
                <w:lang w:val="ru-RU"/>
              </w:rPr>
              <w:t>чн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- слова с непроверяемыми гласными и согласными (перечень слов в орфографическом словаре учебника);- знаки препинания в конце предложения.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15.03.2023 24.03.2023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различ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ными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по написанию, установление причин возможной ошибки при записи этих слов;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выявление места в слове, где можно допустить ошибку;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 правильности и аккуратности списывания;  запись предложений,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включающих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собствен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ные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имена существительные;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выбор необходимого знака препинания в конце предложения;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Устный опрос</w:t>
            </w:r>
            <w:r w:rsidR="007435D6"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  <w:p w:rsidR="004B5399" w:rsidRPr="006379D0" w:rsidRDefault="004B5399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infourok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nsportal</w:t>
            </w:r>
            <w:proofErr w:type="spellEnd"/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3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436752">
        <w:trPr>
          <w:trHeight w:hRule="exact" w:val="171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6.2.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Усвоение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алгоритма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списывания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03.04.2023 04.04.2023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Орфографический тренинг: отработка </w:t>
            </w:r>
            <w:r w:rsidR="00436752" w:rsidRPr="004367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алгоритма списывания текста</w:t>
            </w:r>
            <w:r w:rsidR="0043675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;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осуществление самоконтроля при использовании правил;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7.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Развитие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4"/>
                <w:szCs w:val="24"/>
              </w:rPr>
              <w:t>речи</w:t>
            </w:r>
            <w:proofErr w:type="spellEnd"/>
          </w:p>
        </w:tc>
      </w:tr>
      <w:tr w:rsidR="00AC6DC2" w:rsidRPr="006379D0" w:rsidTr="00E15A65">
        <w:trPr>
          <w:trHeight w:hRule="exact" w:val="59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7.1.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05.04.2023 06.04.2023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7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Работа с рисунками, на которых изображены разные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ции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(приветствие, прощание, извинение,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благодар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ность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, обращение с просьбой), устное обсуждение этих ситуаций, выбор соответствующих каждой ситуации слов речевого этикета; обсуждаются ситуации общения, в которых выражается просьба, обосновывается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выбор слов речевого этикета,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соответствующих ситуации выражения просьбы;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Разыгрывание сценок, отражающих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 выражения просьбы, извинения, вежливого отказа;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45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 w:rsidTr="00E15A65">
        <w:trPr>
          <w:trHeight w:hRule="exact" w:val="127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7.2.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Текст как единица речи (ознакомление).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07.04.2023 10.04.2023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E15A65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Знакомство с разными видами текстов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</w:tbl>
    <w:p w:rsidR="00AC6DC2" w:rsidRPr="006379D0" w:rsidRDefault="00AC6DC2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AC6DC2" w:rsidRPr="006379D0" w:rsidRDefault="00AC6DC2">
      <w:pPr>
        <w:rPr>
          <w:rFonts w:ascii="Times New Roman" w:hAnsi="Times New Roman" w:cs="Times New Roman"/>
          <w:sz w:val="24"/>
          <w:szCs w:val="24"/>
        </w:rPr>
        <w:sectPr w:rsidR="00AC6DC2" w:rsidRPr="006379D0">
          <w:pgSz w:w="16840" w:h="11900"/>
          <w:pgMar w:top="284" w:right="640" w:bottom="11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Pr="006379D0" w:rsidRDefault="00AC6DC2">
      <w:pPr>
        <w:autoSpaceDE w:val="0"/>
        <w:autoSpaceDN w:val="0"/>
        <w:spacing w:after="66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046"/>
        <w:gridCol w:w="530"/>
        <w:gridCol w:w="1104"/>
        <w:gridCol w:w="1140"/>
        <w:gridCol w:w="864"/>
        <w:gridCol w:w="3086"/>
        <w:gridCol w:w="1082"/>
        <w:gridCol w:w="3182"/>
      </w:tblGrid>
      <w:tr w:rsidR="00AC6DC2" w:rsidRPr="006379D0" w:rsidTr="00E15A65">
        <w:trPr>
          <w:trHeight w:hRule="exact" w:val="3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7.3.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Осознание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общения: с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какой</w:t>
            </w:r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целью, с кем и где происходит общение.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11.04.2023 13.04.2023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Разыгрывание сценок, отражающих ситуации выражения просьбы, извинения, вежливого отказа;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ситуации, анализ данной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ситуации,  выбор  этикетных слов, соответствующих заданным</w:t>
            </w:r>
            <w:r w:rsidR="00E15A65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</w:t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</w:t>
            </w:r>
          </w:p>
        </w:tc>
      </w:tr>
      <w:tr w:rsidR="00AC6DC2" w:rsidRPr="006379D0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7.4.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 устного общения (чтение диалогов по ролям, просмотр видеоматериалов, прослушивание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аудиозаписи).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14.04.2023 17.04.2023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Моделирование речевой ситуации, содержащей извинение, анализ данной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ситуации, выбор адекватных средств </w:t>
            </w:r>
            <w:proofErr w:type="spellStart"/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выраже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извинения; выбор  этикетных слов, соответствующих заданным ситуациям общения;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7.5.</w:t>
            </w:r>
          </w:p>
        </w:tc>
        <w:tc>
          <w:tcPr>
            <w:tcW w:w="4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18.04.2023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54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Творческое задание: придумать ситуации общения, в </w:t>
            </w:r>
            <w:proofErr w:type="gram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кото​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рых</w:t>
            </w:r>
            <w:proofErr w:type="spellEnd"/>
            <w:proofErr w:type="gram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 xml:space="preserve"> могут быть употреблены предложенные этикетные слова; оценивание текста </w:t>
            </w:r>
            <w:r w:rsidRPr="006379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с точки зрения соблюдения героями  правил речевого этикета;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Устный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r w:rsidRPr="00637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опрос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;</w:t>
            </w:r>
          </w:p>
        </w:tc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https://infourok.ru/</w:t>
            </w:r>
          </w:p>
          <w:p w:rsidR="00155465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http://nsportal.ru</w:t>
            </w:r>
          </w:p>
          <w:p w:rsidR="00AC6DC2" w:rsidRPr="006379D0" w:rsidRDefault="00155465" w:rsidP="00155465">
            <w:pPr>
              <w:autoSpaceDE w:val="0"/>
              <w:autoSpaceDN w:val="0"/>
              <w:spacing w:before="78" w:after="0" w:line="250" w:lineRule="auto"/>
              <w:ind w:left="72" w:right="1008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hAnsi="Times New Roman" w:cs="Times New Roman"/>
                <w:sz w:val="24"/>
                <w:szCs w:val="24"/>
              </w:rPr>
              <w:t>https://urok.1sept.ru/</w:t>
            </w:r>
          </w:p>
        </w:tc>
      </w:tr>
      <w:tr w:rsidR="00AC6DC2" w:rsidRPr="006379D0">
        <w:trPr>
          <w:trHeight w:hRule="exact" w:val="348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Итого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по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разделу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: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10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>
        <w:trPr>
          <w:trHeight w:hRule="exact" w:val="494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Резервное</w:t>
            </w:r>
            <w:proofErr w:type="spellEnd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 xml:space="preserve"> </w:t>
            </w:r>
            <w:proofErr w:type="spellStart"/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15</w:t>
            </w:r>
          </w:p>
        </w:tc>
        <w:tc>
          <w:tcPr>
            <w:tcW w:w="10458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C2" w:rsidRPr="006379D0" w:rsidTr="00E15A65">
        <w:trPr>
          <w:trHeight w:hRule="exact" w:val="371"/>
        </w:trPr>
        <w:tc>
          <w:tcPr>
            <w:tcW w:w="4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7435D6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</w:rPr>
              <w:t>165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E32D8">
            <w:pPr>
              <w:autoSpaceDE w:val="0"/>
              <w:autoSpaceDN w:val="0"/>
              <w:spacing w:before="76" w:after="0" w:line="233" w:lineRule="auto"/>
              <w:ind w:left="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4B539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79D0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ru-RU"/>
              </w:rPr>
              <w:t>1</w:t>
            </w:r>
          </w:p>
        </w:tc>
        <w:tc>
          <w:tcPr>
            <w:tcW w:w="8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AC6DC2" w:rsidRPr="006379D0" w:rsidRDefault="00AC6D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DC2" w:rsidRDefault="00AC6DC2">
      <w:pPr>
        <w:autoSpaceDE w:val="0"/>
        <w:autoSpaceDN w:val="0"/>
        <w:spacing w:after="0" w:line="14" w:lineRule="exact"/>
      </w:pPr>
    </w:p>
    <w:p w:rsidR="00AC6DC2" w:rsidRDefault="00AC6DC2">
      <w:pPr>
        <w:sectPr w:rsidR="00AC6DC2">
          <w:pgSz w:w="16840" w:h="11900"/>
          <w:pgMar w:top="284" w:right="640" w:bottom="9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Default="00AC6DC2">
      <w:pPr>
        <w:autoSpaceDE w:val="0"/>
        <w:autoSpaceDN w:val="0"/>
        <w:spacing w:after="78" w:line="220" w:lineRule="exact"/>
      </w:pPr>
    </w:p>
    <w:p w:rsidR="00AC6DC2" w:rsidRPr="004B5399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4B539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AC6DC2" w:rsidRPr="004B5399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4B5399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AC6DC2" w:rsidRPr="00D53121" w:rsidRDefault="007435D6" w:rsidP="002F2167">
      <w:pPr>
        <w:autoSpaceDE w:val="0"/>
        <w:autoSpaceDN w:val="0"/>
        <w:spacing w:before="166" w:after="0" w:line="286" w:lineRule="auto"/>
        <w:ind w:right="2160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1.Канакина В.П.; Горецкий В.Г. Русский язык. Учебник. 1 класс. /М.: Просвещение; </w:t>
      </w:r>
      <w:r w:rsidRPr="00D53121">
        <w:rPr>
          <w:lang w:val="ru-RU"/>
        </w:rPr>
        <w:br/>
      </w:r>
      <w:r w:rsidR="002F2167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.Канакина В.П. Русский язык. Рабочая тетрадь. 1 класс. / М.: Просвещение;  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2F2167" w:rsidRDefault="007435D6">
      <w:pPr>
        <w:autoSpaceDE w:val="0"/>
        <w:autoSpaceDN w:val="0"/>
        <w:spacing w:before="166" w:after="0" w:line="262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1.Канакина В.П., Горецкий В.Г. Русский язык. Рабочие программы. 1-4 классы. / М.: Просвещение,</w:t>
      </w:r>
    </w:p>
    <w:p w:rsidR="00AC6DC2" w:rsidRPr="00D53121" w:rsidRDefault="002F2167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2.Канакина В.П.; Горецкий В.Г. Русский язык. Методическое пособие. 1 класс./ М.: Просвещение;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AC6DC2" w:rsidRPr="00D53121" w:rsidRDefault="002F2167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="007435D6"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.Канакина В.П. Русский язык. Тестовые задания. 1 класс. / М.: Просвещение, </w:t>
      </w:r>
    </w:p>
    <w:p w:rsidR="00AC6DC2" w:rsidRPr="00D53121" w:rsidRDefault="002F2167">
      <w:pPr>
        <w:autoSpaceDE w:val="0"/>
        <w:autoSpaceDN w:val="0"/>
        <w:spacing w:before="70" w:after="0" w:line="262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4</w:t>
      </w:r>
      <w:r w:rsidR="007435D6" w:rsidRPr="00D53121">
        <w:rPr>
          <w:rFonts w:ascii="Times New Roman" w:eastAsia="Times New Roman" w:hAnsi="Times New Roman"/>
          <w:color w:val="000000"/>
          <w:sz w:val="24"/>
          <w:lang w:val="ru-RU"/>
        </w:rPr>
        <w:t>.Ковригина Т.В. Русский язык: обучение грамоте (обучение письму), технологические карты, 1 класс / Издательство «Учитель»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AC6DC2" w:rsidRPr="00D53121" w:rsidRDefault="007435D6" w:rsidP="00155465">
      <w:pPr>
        <w:autoSpaceDE w:val="0"/>
        <w:autoSpaceDN w:val="0"/>
        <w:spacing w:before="166" w:after="0" w:line="271" w:lineRule="auto"/>
        <w:ind w:right="460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>http://nsportal.ru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 xml:space="preserve">https://urok.1sept.ru/ 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>http://www.school.edu.ru/</w:t>
      </w:r>
    </w:p>
    <w:p w:rsidR="00155465" w:rsidRPr="00155465" w:rsidRDefault="00155465" w:rsidP="00155465">
      <w:pPr>
        <w:rPr>
          <w:lang w:val="ru-RU"/>
        </w:rPr>
      </w:pPr>
      <w:r w:rsidRPr="00155465">
        <w:rPr>
          <w:lang w:val="ru-RU"/>
        </w:rPr>
        <w:t>http://nachalka.edu.ru/</w:t>
      </w:r>
    </w:p>
    <w:p w:rsidR="00155465" w:rsidRPr="00D53121" w:rsidRDefault="00155465" w:rsidP="00155465">
      <w:pPr>
        <w:rPr>
          <w:lang w:val="ru-RU"/>
        </w:rPr>
        <w:sectPr w:rsidR="00155465" w:rsidRPr="00D53121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155465">
        <w:rPr>
          <w:lang w:val="ru-RU"/>
        </w:rPr>
        <w:t>http://pedsovet.org</w:t>
      </w:r>
    </w:p>
    <w:p w:rsidR="00AC6DC2" w:rsidRPr="00D53121" w:rsidRDefault="00AC6DC2">
      <w:pPr>
        <w:autoSpaceDE w:val="0"/>
        <w:autoSpaceDN w:val="0"/>
        <w:spacing w:after="78" w:line="220" w:lineRule="exact"/>
        <w:rPr>
          <w:lang w:val="ru-RU"/>
        </w:rPr>
      </w:pPr>
    </w:p>
    <w:p w:rsidR="00AC6DC2" w:rsidRPr="00D53121" w:rsidRDefault="007435D6">
      <w:pPr>
        <w:autoSpaceDE w:val="0"/>
        <w:autoSpaceDN w:val="0"/>
        <w:spacing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AC6DC2" w:rsidRPr="00D53121" w:rsidRDefault="007435D6">
      <w:pPr>
        <w:autoSpaceDE w:val="0"/>
        <w:autoSpaceDN w:val="0"/>
        <w:spacing w:before="346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AC6DC2" w:rsidRPr="00D53121" w:rsidRDefault="007435D6">
      <w:pPr>
        <w:autoSpaceDE w:val="0"/>
        <w:autoSpaceDN w:val="0"/>
        <w:spacing w:before="166" w:after="0" w:line="271" w:lineRule="auto"/>
        <w:ind w:right="8928"/>
        <w:rPr>
          <w:lang w:val="ru-RU"/>
        </w:rPr>
      </w:pP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Классная доска.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Ноутбук. </w:t>
      </w:r>
      <w:r w:rsidRPr="00D53121">
        <w:rPr>
          <w:lang w:val="ru-RU"/>
        </w:rPr>
        <w:br/>
      </w:r>
      <w:r w:rsidRPr="00D53121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:rsidR="00AC6DC2" w:rsidRPr="00D53121" w:rsidRDefault="007435D6">
      <w:pPr>
        <w:autoSpaceDE w:val="0"/>
        <w:autoSpaceDN w:val="0"/>
        <w:spacing w:before="262" w:after="0" w:line="230" w:lineRule="auto"/>
        <w:rPr>
          <w:lang w:val="ru-RU"/>
        </w:rPr>
      </w:pPr>
      <w:r w:rsidRPr="00D53121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AC6DC2" w:rsidRDefault="007435D6">
      <w:pPr>
        <w:autoSpaceDE w:val="0"/>
        <w:autoSpaceDN w:val="0"/>
        <w:spacing w:before="166" w:after="0" w:line="271" w:lineRule="auto"/>
        <w:ind w:right="8928"/>
      </w:pP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</w:rPr>
        <w:t>Классная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доска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.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Ноутбук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AC6DC2" w:rsidRDefault="00AC6DC2">
      <w:pPr>
        <w:sectPr w:rsidR="00AC6DC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35D6" w:rsidRDefault="007435D6"/>
    <w:sectPr w:rsidR="007435D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55465"/>
    <w:rsid w:val="00181C87"/>
    <w:rsid w:val="0029639D"/>
    <w:rsid w:val="002F2167"/>
    <w:rsid w:val="00326F90"/>
    <w:rsid w:val="00334B21"/>
    <w:rsid w:val="00335D07"/>
    <w:rsid w:val="004300A5"/>
    <w:rsid w:val="00436752"/>
    <w:rsid w:val="004B5399"/>
    <w:rsid w:val="006379D0"/>
    <w:rsid w:val="007435D6"/>
    <w:rsid w:val="00771B3A"/>
    <w:rsid w:val="00790F2F"/>
    <w:rsid w:val="008A35D7"/>
    <w:rsid w:val="008D6B32"/>
    <w:rsid w:val="009B0C84"/>
    <w:rsid w:val="00A20F0F"/>
    <w:rsid w:val="00AA1D8D"/>
    <w:rsid w:val="00AC6DC2"/>
    <w:rsid w:val="00AD0CD6"/>
    <w:rsid w:val="00AE32D8"/>
    <w:rsid w:val="00AF624A"/>
    <w:rsid w:val="00B03EEF"/>
    <w:rsid w:val="00B47730"/>
    <w:rsid w:val="00BE79F6"/>
    <w:rsid w:val="00C46481"/>
    <w:rsid w:val="00CB0664"/>
    <w:rsid w:val="00CC5D97"/>
    <w:rsid w:val="00CE1527"/>
    <w:rsid w:val="00CF66FE"/>
    <w:rsid w:val="00D1471F"/>
    <w:rsid w:val="00D42541"/>
    <w:rsid w:val="00D53121"/>
    <w:rsid w:val="00E15A65"/>
    <w:rsid w:val="00F46BFD"/>
    <w:rsid w:val="00F7684A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F66FE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F66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CF66FE"/>
    <w:rPr>
      <w:color w:val="0000FF" w:themeColor="hyperlink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CF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200C09-7CCA-489B-9EAC-155D14B54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6312</Words>
  <Characters>35982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User</cp:lastModifiedBy>
  <cp:revision>13</cp:revision>
  <dcterms:created xsi:type="dcterms:W3CDTF">2013-12-23T23:15:00Z</dcterms:created>
  <dcterms:modified xsi:type="dcterms:W3CDTF">2023-01-20T07:47:00Z</dcterms:modified>
  <cp:category/>
</cp:coreProperties>
</file>